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D9C5C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713448E4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14:paraId="7DDD3A00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14:paraId="2B0716D9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14:paraId="4A045E9E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24AEC0CC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5F270D14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782D903A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07030AB8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1ABEDBE2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270638EE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34C2D568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3181D38B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5C9D5063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1A21DE74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205FBE9E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142068E6" w14:textId="77777777" w:rsidR="00734CB8" w:rsidRPr="003E7CE3" w:rsidRDefault="00EC12EC" w:rsidP="00684132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  <w:r w:rsidR="00734CB8" w:rsidRPr="003E7CE3">
        <w:rPr>
          <w:b/>
          <w:sz w:val="28"/>
          <w:szCs w:val="28"/>
        </w:rPr>
        <w:t>ПО ОРГАНИЗАЦИИ ИЗУЧЕНИЯ ДИСЦИПЛИНЫ</w:t>
      </w:r>
    </w:p>
    <w:p w14:paraId="3A650D8E" w14:textId="77777777" w:rsidR="0010530A" w:rsidRPr="003E7CE3" w:rsidRDefault="00265339" w:rsidP="00684132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caps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14:paraId="51C5DDCC" w14:textId="77777777" w:rsidR="00734CB8" w:rsidRPr="003E7CE3" w:rsidRDefault="0010530A" w:rsidP="00684132">
      <w:pPr>
        <w:tabs>
          <w:tab w:val="left" w:pos="142"/>
        </w:tabs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14:paraId="2EDAB374" w14:textId="77777777" w:rsidR="0010530A" w:rsidRPr="003E7CE3" w:rsidRDefault="0010530A" w:rsidP="00684132">
      <w:pPr>
        <w:tabs>
          <w:tab w:val="left" w:pos="142"/>
        </w:tabs>
        <w:jc w:val="center"/>
        <w:rPr>
          <w:i/>
          <w:sz w:val="28"/>
          <w:szCs w:val="28"/>
        </w:rPr>
      </w:pPr>
    </w:p>
    <w:p w14:paraId="1723228A" w14:textId="77777777" w:rsidR="00734CB8" w:rsidRPr="003E7CE3" w:rsidRDefault="0010530A" w:rsidP="00684132">
      <w:pPr>
        <w:tabs>
          <w:tab w:val="left" w:pos="142"/>
        </w:tabs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</w:t>
      </w:r>
      <w:r w:rsidR="00684132">
        <w:rPr>
          <w:i/>
          <w:sz w:val="28"/>
          <w:szCs w:val="28"/>
        </w:rPr>
        <w:t>1</w:t>
      </w:r>
      <w:r w:rsidRPr="003E7CE3">
        <w:rPr>
          <w:i/>
          <w:sz w:val="28"/>
          <w:szCs w:val="28"/>
        </w:rPr>
        <w:t>.06.01</w:t>
      </w:r>
      <w:r w:rsidR="00CA2C2A" w:rsidRPr="003E7CE3">
        <w:rPr>
          <w:i/>
          <w:sz w:val="28"/>
          <w:szCs w:val="28"/>
        </w:rPr>
        <w:t xml:space="preserve"> </w:t>
      </w:r>
      <w:r w:rsidR="00684132">
        <w:rPr>
          <w:i/>
          <w:sz w:val="28"/>
          <w:szCs w:val="28"/>
        </w:rPr>
        <w:t>Клиническая</w:t>
      </w:r>
      <w:r w:rsidRPr="003E7CE3">
        <w:rPr>
          <w:i/>
          <w:sz w:val="28"/>
          <w:szCs w:val="28"/>
        </w:rPr>
        <w:t xml:space="preserve"> медицина</w:t>
      </w:r>
    </w:p>
    <w:p w14:paraId="39F0C0DB" w14:textId="77777777" w:rsidR="0010530A" w:rsidRPr="003E7CE3" w:rsidRDefault="0010530A" w:rsidP="00684132">
      <w:pPr>
        <w:tabs>
          <w:tab w:val="left" w:pos="142"/>
        </w:tabs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14:paraId="6423584A" w14:textId="77777777" w:rsidR="00734CB8" w:rsidRPr="003E7CE3" w:rsidRDefault="007B5499" w:rsidP="00684132">
      <w:pPr>
        <w:tabs>
          <w:tab w:val="left" w:pos="14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Фтизиатрия</w:t>
      </w:r>
    </w:p>
    <w:p w14:paraId="3AFEFAB5" w14:textId="77777777" w:rsidR="00734CB8" w:rsidRPr="003E7CE3" w:rsidRDefault="00734CB8" w:rsidP="00684132">
      <w:pPr>
        <w:tabs>
          <w:tab w:val="left" w:pos="142"/>
        </w:tabs>
        <w:jc w:val="center"/>
        <w:rPr>
          <w:sz w:val="28"/>
          <w:szCs w:val="28"/>
        </w:rPr>
      </w:pPr>
    </w:p>
    <w:p w14:paraId="62E4B3D7" w14:textId="77777777"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7AD420E2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36FE7FE1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5C7CA54A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34DDFDD2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435F3762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36DC7921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431FA840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3086811C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3313CB31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1966DD3C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1A4216BF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746F6FF4" w14:textId="77777777" w:rsidR="00637ABF" w:rsidRPr="00637ABF" w:rsidRDefault="00637ABF" w:rsidP="00637ABF">
      <w:pPr>
        <w:jc w:val="both"/>
        <w:rPr>
          <w:sz w:val="28"/>
          <w:szCs w:val="28"/>
        </w:rPr>
      </w:pPr>
      <w:r w:rsidRPr="00637ABF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637ABF">
        <w:rPr>
          <w:sz w:val="28"/>
          <w:szCs w:val="28"/>
        </w:rPr>
        <w:t>ОрГМУ</w:t>
      </w:r>
      <w:proofErr w:type="spellEnd"/>
      <w:r w:rsidRPr="00637ABF">
        <w:rPr>
          <w:sz w:val="28"/>
          <w:szCs w:val="28"/>
        </w:rPr>
        <w:t xml:space="preserve"> Минздрава России </w:t>
      </w:r>
    </w:p>
    <w:p w14:paraId="7226EA49" w14:textId="77777777" w:rsidR="00734CB8" w:rsidRPr="00637ABF" w:rsidRDefault="00734CB8" w:rsidP="003E7CE3">
      <w:pPr>
        <w:tabs>
          <w:tab w:val="left" w:pos="142"/>
        </w:tabs>
        <w:ind w:firstLine="709"/>
        <w:rPr>
          <w:sz w:val="28"/>
          <w:szCs w:val="28"/>
        </w:rPr>
      </w:pPr>
    </w:p>
    <w:p w14:paraId="59F6DC18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6E665C02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67E4AA04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4A5B4DDE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2BC72580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14:paraId="11F66FE7" w14:textId="77777777"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0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14:paraId="362FA093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>: 3</w:t>
      </w:r>
      <w:r w:rsidR="00684132">
        <w:rPr>
          <w:rStyle w:val="13"/>
          <w:b w:val="0"/>
          <w:bCs w:val="0"/>
          <w:sz w:val="28"/>
          <w:szCs w:val="28"/>
        </w:rPr>
        <w:t>1</w:t>
      </w:r>
      <w:r w:rsidRPr="003E7CE3">
        <w:rPr>
          <w:rStyle w:val="13"/>
          <w:b w:val="0"/>
          <w:bCs w:val="0"/>
          <w:sz w:val="28"/>
          <w:szCs w:val="28"/>
        </w:rPr>
        <w:t xml:space="preserve">.06.01 </w:t>
      </w:r>
      <w:r w:rsidR="00684132">
        <w:rPr>
          <w:rStyle w:val="13"/>
          <w:b w:val="0"/>
          <w:bCs w:val="0"/>
          <w:sz w:val="28"/>
          <w:szCs w:val="28"/>
        </w:rPr>
        <w:t>Клиническая</w:t>
      </w:r>
      <w:r w:rsidRPr="003E7CE3">
        <w:rPr>
          <w:rStyle w:val="13"/>
          <w:b w:val="0"/>
          <w:bCs w:val="0"/>
          <w:sz w:val="28"/>
          <w:szCs w:val="28"/>
        </w:rPr>
        <w:t xml:space="preserve"> медицина </w:t>
      </w:r>
    </w:p>
    <w:p w14:paraId="5C2FEEF5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7B5499">
        <w:rPr>
          <w:rStyle w:val="13"/>
          <w:b w:val="0"/>
          <w:bCs w:val="0"/>
          <w:sz w:val="28"/>
          <w:szCs w:val="28"/>
        </w:rPr>
        <w:t>Фтизиатрия</w:t>
      </w:r>
    </w:p>
    <w:p w14:paraId="35EF18C0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0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14:paraId="30955F3C" w14:textId="77777777"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 </w:t>
      </w:r>
    </w:p>
    <w:p w14:paraId="6D734055" w14:textId="77777777"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14:paraId="7977FE47" w14:textId="77777777"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14:paraId="0B62DE4F" w14:textId="77777777" w:rsidR="00684132" w:rsidRPr="003E7CE3" w:rsidRDefault="00684132" w:rsidP="00684132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</w:t>
      </w:r>
      <w:r>
        <w:rPr>
          <w:sz w:val="28"/>
          <w:szCs w:val="28"/>
        </w:rPr>
        <w:t>03 сентября</w:t>
      </w:r>
      <w:r w:rsidRPr="003E7CE3">
        <w:rPr>
          <w:sz w:val="28"/>
          <w:szCs w:val="28"/>
        </w:rPr>
        <w:t xml:space="preserve"> 2014 г. № </w:t>
      </w:r>
      <w:r>
        <w:rPr>
          <w:sz w:val="28"/>
          <w:szCs w:val="28"/>
        </w:rPr>
        <w:t>1200</w:t>
      </w:r>
      <w:r w:rsidRPr="003E7CE3">
        <w:rPr>
          <w:sz w:val="28"/>
          <w:szCs w:val="28"/>
        </w:rPr>
        <w:t xml:space="preserve"> (с изменениями от 30.04.2015, приказ № 464 Министерства образования и науки РФ);</w:t>
      </w:r>
    </w:p>
    <w:p w14:paraId="6AF7418E" w14:textId="77777777"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14:paraId="2A9AE204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14:paraId="12DD8FFE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14:paraId="58E9C343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14:paraId="1AF4BFD4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14:paraId="3A6FDD5E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14:paraId="708C1F36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14:paraId="4A964012" w14:textId="77777777"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14:paraId="0124CA49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14:paraId="7B70FA87" w14:textId="77777777" w:rsidR="00684132" w:rsidRPr="000A795E" w:rsidRDefault="00684132" w:rsidP="00684132">
      <w:pPr>
        <w:tabs>
          <w:tab w:val="left" w:pos="142"/>
        </w:tabs>
        <w:ind w:firstLine="709"/>
        <w:jc w:val="right"/>
        <w:rPr>
          <w:b/>
          <w:sz w:val="28"/>
          <w:szCs w:val="28"/>
        </w:rPr>
      </w:pPr>
      <w:bookmarkStart w:id="1" w:name="bookmark14"/>
      <w:r w:rsidRPr="000A795E">
        <w:rPr>
          <w:b/>
          <w:sz w:val="28"/>
          <w:szCs w:val="28"/>
        </w:rPr>
        <w:t>Таблица 1</w:t>
      </w:r>
    </w:p>
    <w:p w14:paraId="38480D19" w14:textId="77777777" w:rsidR="00684132" w:rsidRPr="00E3098F" w:rsidRDefault="00684132" w:rsidP="00684132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14:paraId="3F2B476E" w14:textId="77777777" w:rsidR="00684132" w:rsidRPr="003E7CE3" w:rsidRDefault="00684132" w:rsidP="00684132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14:paraId="7A602E82" w14:textId="77777777" w:rsidR="00684132" w:rsidRPr="003E7CE3" w:rsidRDefault="00684132" w:rsidP="00684132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684132" w:rsidRPr="003E7CE3" w14:paraId="54353C94" w14:textId="77777777" w:rsidTr="006E0ED7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E5327A" w14:textId="77777777" w:rsidR="00684132" w:rsidRPr="004F751F" w:rsidRDefault="00684132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E58E6" w14:textId="77777777" w:rsidR="00684132" w:rsidRPr="004F751F" w:rsidRDefault="00684132" w:rsidP="006E0ED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4F751F">
              <w:rPr>
                <w:sz w:val="28"/>
                <w:szCs w:val="28"/>
              </w:rPr>
              <w:t>сформированность</w:t>
            </w:r>
            <w:proofErr w:type="spellEnd"/>
            <w:r w:rsidRPr="004F751F">
              <w:rPr>
                <w:sz w:val="28"/>
                <w:szCs w:val="28"/>
              </w:rPr>
              <w:t xml:space="preserve"> компетенции</w:t>
            </w:r>
          </w:p>
        </w:tc>
      </w:tr>
      <w:tr w:rsidR="00684132" w:rsidRPr="003E7CE3" w14:paraId="3A0D010F" w14:textId="77777777" w:rsidTr="006E0ED7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1EF7B" w14:textId="77777777" w:rsidR="00684132" w:rsidRPr="004F751F" w:rsidRDefault="00684132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D02DF" w14:textId="77777777" w:rsidR="00684132" w:rsidRPr="004F751F" w:rsidRDefault="00684132" w:rsidP="006E0ED7">
            <w:pPr>
              <w:tabs>
                <w:tab w:val="left" w:pos="142"/>
              </w:tabs>
              <w:ind w:hanging="12"/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3FFE7" w14:textId="77777777" w:rsidR="00684132" w:rsidRPr="004F751F" w:rsidRDefault="00684132" w:rsidP="006E0ED7">
            <w:pPr>
              <w:tabs>
                <w:tab w:val="left" w:pos="142"/>
              </w:tabs>
              <w:ind w:hanging="12"/>
              <w:jc w:val="center"/>
              <w:rPr>
                <w:sz w:val="28"/>
                <w:szCs w:val="28"/>
              </w:rPr>
            </w:pPr>
            <w:r w:rsidRPr="004F751F">
              <w:rPr>
                <w:sz w:val="28"/>
                <w:szCs w:val="28"/>
              </w:rPr>
              <w:t>Представление НКР</w:t>
            </w:r>
          </w:p>
        </w:tc>
      </w:tr>
      <w:tr w:rsidR="00684132" w:rsidRPr="003E7CE3" w14:paraId="2BFC8DB3" w14:textId="77777777" w:rsidTr="006E0ED7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6282" w14:textId="77777777" w:rsidR="00684132" w:rsidRPr="004144DD" w:rsidRDefault="00684132" w:rsidP="006E0E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44DD">
              <w:rPr>
                <w:color w:val="000000"/>
                <w:sz w:val="28"/>
                <w:szCs w:val="28"/>
              </w:rPr>
              <w:t>УК-1 способностью к критическому анализу и оценке современных научных</w:t>
            </w:r>
          </w:p>
          <w:p w14:paraId="1745E8B3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достижений, генерированию новых идей при решении исследовательских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практических задач, в том числе в междисциплинарных областях;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CDBD6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AA584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27CD294D" w14:textId="77777777" w:rsidTr="006E0ED7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4D037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48CB3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Pr="003E7CE3">
              <w:t>+</w:t>
            </w:r>
            <w:r w:rsidRPr="003E7CE3">
              <w:tab/>
            </w:r>
          </w:p>
          <w:p w14:paraId="25D663C7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9E57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33313978" w14:textId="77777777" w:rsidTr="006E0ED7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64392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EE49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453D7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2F1324DB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68CAF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УК-4 готовностью использовать современные методы и технологии научной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D21E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C99C0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5F9A537C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9B1B0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УК-5 способностью следовать этическим нормам в профессиональной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7565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E6FF7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56150E0C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A685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УК-6 способностью планировать и решать задачи собственного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профессионального и личностного развития;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E1A6E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8A6D4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628326DC" w14:textId="77777777" w:rsidTr="006E0ED7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C618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ОПК-1 способностью и готовностью к организации проведения прикладных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43121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D917C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1027CFAF" w14:textId="77777777" w:rsidTr="006E0ED7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6C23A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ОПК-2 способностью и готовностью к проведению прикладных научных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61205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E39B0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</w:pPr>
            <w:r>
              <w:t xml:space="preserve">      </w:t>
            </w:r>
            <w:r w:rsidRPr="003E7CE3">
              <w:t>+</w:t>
            </w:r>
            <w:r w:rsidRPr="003E7CE3">
              <w:tab/>
            </w:r>
          </w:p>
        </w:tc>
      </w:tr>
      <w:tr w:rsidR="00684132" w:rsidRPr="003E7CE3" w14:paraId="07A32E09" w14:textId="77777777" w:rsidTr="006E0ED7">
        <w:trPr>
          <w:trHeight w:val="27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2FA2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lastRenderedPageBreak/>
              <w:t>ОПК-3 способностью и готовностью к анализу, обобщению и публичному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B497F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F5957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6636517A" w14:textId="77777777" w:rsidTr="006E0ED7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9B111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ОПК-4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A8994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CD9A5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2682AE39" w14:textId="77777777" w:rsidTr="006E0ED7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09A8C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ОПК-5 способностью и готовностью к использованию лабораторной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D5E8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1873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2B5DFED3" w14:textId="77777777" w:rsidTr="006E0ED7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8E41" w14:textId="77777777" w:rsidR="00684132" w:rsidRPr="003E7CE3" w:rsidRDefault="00684132" w:rsidP="006E0ED7">
            <w:pPr>
              <w:autoSpaceDE w:val="0"/>
              <w:autoSpaceDN w:val="0"/>
              <w:adjustRightInd w:val="0"/>
              <w:jc w:val="both"/>
            </w:pPr>
            <w:r w:rsidRPr="004144DD">
              <w:rPr>
                <w:color w:val="000000"/>
                <w:sz w:val="28"/>
                <w:szCs w:val="28"/>
              </w:rPr>
              <w:t>ОПК-6 готовностью к преподавательской деятельности по образовательным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4DD">
              <w:rPr>
                <w:color w:val="000000"/>
                <w:sz w:val="28"/>
                <w:szCs w:val="28"/>
              </w:rPr>
              <w:t>программам высшего образования;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853BE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16AE1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5279CD50" w14:textId="77777777" w:rsidTr="006E0ED7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5AA43" w14:textId="77777777" w:rsidR="00684132" w:rsidRPr="003E7CE3" w:rsidRDefault="00684132" w:rsidP="007B5499">
            <w:pPr>
              <w:contextualSpacing/>
              <w:jc w:val="both"/>
            </w:pPr>
            <w:r w:rsidRPr="00D613DD">
              <w:rPr>
                <w:bCs/>
                <w:sz w:val="28"/>
                <w:szCs w:val="28"/>
              </w:rPr>
              <w:t>ПК-1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13DD">
              <w:rPr>
                <w:sz w:val="28"/>
                <w:szCs w:val="28"/>
              </w:rPr>
              <w:t xml:space="preserve">способность демонстрировать и готовность использовать базовые знания в области клиники </w:t>
            </w:r>
            <w:r w:rsidR="007B5499">
              <w:rPr>
                <w:sz w:val="28"/>
                <w:szCs w:val="28"/>
              </w:rPr>
              <w:t>туберкулеза</w:t>
            </w:r>
            <w:r w:rsidRPr="00D613DD">
              <w:rPr>
                <w:sz w:val="28"/>
                <w:szCs w:val="28"/>
              </w:rPr>
              <w:t xml:space="preserve"> для профессиональной деятельности, применяя методы теоретического и экспериментального исследования;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19C5E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7553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72A94E80" w14:textId="77777777" w:rsidTr="006E0ED7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65FF0" w14:textId="77777777" w:rsidR="00684132" w:rsidRPr="003E7CE3" w:rsidRDefault="00684132" w:rsidP="007B5499">
            <w:pPr>
              <w:contextualSpacing/>
              <w:jc w:val="both"/>
            </w:pPr>
            <w:r w:rsidRPr="00D613DD">
              <w:rPr>
                <w:bCs/>
                <w:sz w:val="28"/>
                <w:szCs w:val="28"/>
              </w:rPr>
              <w:t>ПК</w:t>
            </w:r>
            <w:r>
              <w:rPr>
                <w:bCs/>
                <w:sz w:val="28"/>
                <w:szCs w:val="28"/>
              </w:rPr>
              <w:t>-</w:t>
            </w:r>
            <w:r w:rsidRPr="00D613D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13DD">
              <w:rPr>
                <w:sz w:val="28"/>
                <w:szCs w:val="28"/>
              </w:rPr>
              <w:t>способность и готовность выполнять научные исследования по научному направлению подразделения (кафедры) в рамках паспорта научной специальности «</w:t>
            </w:r>
            <w:r w:rsidR="007B5499">
              <w:rPr>
                <w:sz w:val="28"/>
                <w:szCs w:val="28"/>
              </w:rPr>
              <w:t>Фтизиатрия</w:t>
            </w:r>
            <w:r w:rsidRPr="00D613DD">
              <w:rPr>
                <w:sz w:val="28"/>
                <w:szCs w:val="28"/>
              </w:rPr>
      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46EA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58D9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84132" w:rsidRPr="003E7CE3" w14:paraId="45BDFBCA" w14:textId="77777777" w:rsidTr="006E0ED7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58440" w14:textId="77777777" w:rsidR="00684132" w:rsidRPr="003E7CE3" w:rsidRDefault="00684132" w:rsidP="007B5499">
            <w:pPr>
              <w:contextualSpacing/>
              <w:jc w:val="both"/>
            </w:pPr>
            <w:r w:rsidRPr="00D613DD">
              <w:rPr>
                <w:bCs/>
                <w:sz w:val="28"/>
                <w:szCs w:val="28"/>
              </w:rPr>
              <w:t>ПК</w:t>
            </w:r>
            <w:r>
              <w:rPr>
                <w:bCs/>
                <w:sz w:val="28"/>
                <w:szCs w:val="28"/>
              </w:rPr>
              <w:t>-</w:t>
            </w:r>
            <w:r w:rsidRPr="00D613D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13DD">
              <w:rPr>
                <w:sz w:val="28"/>
                <w:szCs w:val="28"/>
              </w:rPr>
              <w:t xml:space="preserve">способность и готовность к преподаванию по образовательным программам высшего образования в соответствии с направленностью (профилем) программы </w:t>
            </w:r>
            <w:r w:rsidR="007B5499">
              <w:rPr>
                <w:sz w:val="28"/>
                <w:szCs w:val="28"/>
              </w:rPr>
              <w:t>Фтизиатрия</w:t>
            </w:r>
            <w:bookmarkStart w:id="2" w:name="_GoBack"/>
            <w:bookmarkEnd w:id="2"/>
            <w:r w:rsidRPr="00D613DD">
              <w:rPr>
                <w:sz w:val="28"/>
                <w:szCs w:val="28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F7FE9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</w:pPr>
            <w:r>
              <w:t xml:space="preserve">   </w:t>
            </w: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06BA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</w:tbl>
    <w:p w14:paraId="247155B7" w14:textId="77777777" w:rsidR="00684132" w:rsidRDefault="00684132" w:rsidP="00684132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3" w:name="bookmark6"/>
    </w:p>
    <w:bookmarkEnd w:id="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84132" w:rsidRPr="003E7CE3" w14:paraId="004A9EFF" w14:textId="77777777" w:rsidTr="006E0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22573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</w:pPr>
          </w:p>
        </w:tc>
        <w:tc>
          <w:tcPr>
            <w:tcW w:w="0" w:type="auto"/>
            <w:vAlign w:val="center"/>
            <w:hideMark/>
          </w:tcPr>
          <w:p w14:paraId="269369B2" w14:textId="77777777" w:rsidR="00684132" w:rsidRPr="003E7CE3" w:rsidRDefault="00684132" w:rsidP="006E0ED7">
            <w:pPr>
              <w:tabs>
                <w:tab w:val="left" w:pos="142"/>
              </w:tabs>
              <w:ind w:firstLine="709"/>
            </w:pPr>
          </w:p>
        </w:tc>
      </w:tr>
    </w:tbl>
    <w:p w14:paraId="49C23B22" w14:textId="77777777" w:rsidR="00D56705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 xml:space="preserve">4. </w:t>
      </w:r>
      <w:bookmarkStart w:id="4" w:name="bookmark16"/>
      <w:bookmarkEnd w:id="1"/>
      <w:r w:rsidRPr="003E7CE3">
        <w:rPr>
          <w:sz w:val="28"/>
          <w:szCs w:val="28"/>
        </w:rPr>
        <w:t xml:space="preserve">Критерии оценивания представленного аспирантом научного доклада об основных результатах подготовленной </w:t>
      </w:r>
    </w:p>
    <w:p w14:paraId="3B635E6C" w14:textId="77777777"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r w:rsidRPr="003E7CE3">
        <w:rPr>
          <w:sz w:val="28"/>
          <w:szCs w:val="28"/>
        </w:rPr>
        <w:t>научно-квалификационной работы</w:t>
      </w:r>
      <w:bookmarkEnd w:id="4"/>
    </w:p>
    <w:p w14:paraId="6E2A19A4" w14:textId="77777777"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14:paraId="6026A28F" w14:textId="77777777"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3E7CE3" w:rsidRPr="003E7CE3" w14:paraId="55E4C6AD" w14:textId="77777777" w:rsidTr="008137F1">
        <w:trPr>
          <w:trHeight w:val="148"/>
        </w:trPr>
        <w:tc>
          <w:tcPr>
            <w:tcW w:w="5353" w:type="dxa"/>
          </w:tcPr>
          <w:p w14:paraId="45373D10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14:paraId="732E64FA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14:paraId="0F3020DA" w14:textId="77777777" w:rsidTr="008137F1">
        <w:trPr>
          <w:trHeight w:val="148"/>
        </w:trPr>
        <w:tc>
          <w:tcPr>
            <w:tcW w:w="5353" w:type="dxa"/>
          </w:tcPr>
          <w:p w14:paraId="44A6BE6D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14:paraId="4BE444CC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1BF075C8" w14:textId="77777777" w:rsidTr="008137F1">
        <w:trPr>
          <w:trHeight w:val="148"/>
        </w:trPr>
        <w:tc>
          <w:tcPr>
            <w:tcW w:w="5353" w:type="dxa"/>
          </w:tcPr>
          <w:p w14:paraId="4468FD66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14:paraId="0ACE005C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43B398FB" w14:textId="77777777" w:rsidTr="008137F1">
        <w:trPr>
          <w:trHeight w:val="277"/>
        </w:trPr>
        <w:tc>
          <w:tcPr>
            <w:tcW w:w="5353" w:type="dxa"/>
          </w:tcPr>
          <w:p w14:paraId="72E34182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14:paraId="13551FDA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512D6C70" w14:textId="77777777" w:rsidTr="008137F1">
        <w:trPr>
          <w:trHeight w:val="277"/>
        </w:trPr>
        <w:tc>
          <w:tcPr>
            <w:tcW w:w="5353" w:type="dxa"/>
          </w:tcPr>
          <w:p w14:paraId="5C00A428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14:paraId="1FA67D9B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04AE8021" w14:textId="77777777" w:rsidTr="008137F1">
        <w:trPr>
          <w:trHeight w:val="277"/>
        </w:trPr>
        <w:tc>
          <w:tcPr>
            <w:tcW w:w="5353" w:type="dxa"/>
          </w:tcPr>
          <w:p w14:paraId="56A5E951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14:paraId="35F4A018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249DBE84" w14:textId="77777777" w:rsidTr="008137F1">
        <w:trPr>
          <w:trHeight w:val="570"/>
        </w:trPr>
        <w:tc>
          <w:tcPr>
            <w:tcW w:w="5353" w:type="dxa"/>
          </w:tcPr>
          <w:p w14:paraId="35762970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14:paraId="1120710D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4A4DE237" w14:textId="77777777" w:rsidTr="008137F1">
        <w:trPr>
          <w:trHeight w:val="554"/>
        </w:trPr>
        <w:tc>
          <w:tcPr>
            <w:tcW w:w="5353" w:type="dxa"/>
          </w:tcPr>
          <w:p w14:paraId="52A289AC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14:paraId="40885C68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378F4F8D" w14:textId="77777777" w:rsidTr="008137F1">
        <w:trPr>
          <w:trHeight w:val="570"/>
        </w:trPr>
        <w:tc>
          <w:tcPr>
            <w:tcW w:w="5353" w:type="dxa"/>
          </w:tcPr>
          <w:p w14:paraId="28EC290E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14:paraId="06EFC619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14:paraId="4C9BB85D" w14:textId="77777777" w:rsidTr="008137F1">
        <w:trPr>
          <w:trHeight w:val="847"/>
        </w:trPr>
        <w:tc>
          <w:tcPr>
            <w:tcW w:w="5353" w:type="dxa"/>
          </w:tcPr>
          <w:p w14:paraId="0FEB9CFB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14:paraId="5CF20AF8" w14:textId="77777777"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14:paraId="0CFCB3AF" w14:textId="77777777" w:rsidR="00603018" w:rsidRDefault="00603018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</w:p>
    <w:p w14:paraId="558609A1" w14:textId="77777777"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14:paraId="122C4327" w14:textId="77777777"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1960"/>
        <w:gridCol w:w="1860"/>
      </w:tblGrid>
      <w:tr w:rsidR="003E7CE3" w:rsidRPr="003E7CE3" w14:paraId="415FBF54" w14:textId="77777777" w:rsidTr="008137F1">
        <w:trPr>
          <w:trHeight w:val="700"/>
        </w:trPr>
        <w:tc>
          <w:tcPr>
            <w:tcW w:w="1413" w:type="dxa"/>
          </w:tcPr>
          <w:p w14:paraId="4718E497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14:paraId="2106624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14:paraId="0CF41296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14:paraId="0A79B619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14:paraId="7A4B99FF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14:paraId="4193EAFF" w14:textId="77777777" w:rsidTr="008137F1">
        <w:trPr>
          <w:trHeight w:val="487"/>
        </w:trPr>
        <w:tc>
          <w:tcPr>
            <w:tcW w:w="1413" w:type="dxa"/>
          </w:tcPr>
          <w:p w14:paraId="113BBE6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14:paraId="3C033FF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14:paraId="63B8DCEF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14:paraId="4600BB9A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14:paraId="2529E9AD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14:paraId="53F64672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14:paraId="29F970E3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14:paraId="616C7666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14:paraId="19072144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14:paraId="30AF6C14" w14:textId="77777777" w:rsidTr="008137F1">
        <w:trPr>
          <w:trHeight w:val="502"/>
        </w:trPr>
        <w:tc>
          <w:tcPr>
            <w:tcW w:w="1413" w:type="dxa"/>
          </w:tcPr>
          <w:p w14:paraId="62AB027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14:paraId="55897FA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14:paraId="16F39C1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14:paraId="1AB6DC9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14:paraId="74397155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14:paraId="5ABDB9F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14:paraId="3B94551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14:paraId="4491C9DF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14:paraId="27FA3A6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14:paraId="459FDC82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14:paraId="20DB459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14:paraId="17087317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14:paraId="3A3401A9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14:paraId="7830951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14:paraId="7AD4BEB7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14:paraId="4EA55C34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14:paraId="38CF1C1F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14:paraId="7C7693F2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14:paraId="6C169E14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14:paraId="3ABB4626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14:paraId="3D7EF466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14:paraId="4A72C9AA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14:paraId="02B6B497" w14:textId="77777777" w:rsidTr="008137F1">
        <w:trPr>
          <w:trHeight w:val="146"/>
        </w:trPr>
        <w:tc>
          <w:tcPr>
            <w:tcW w:w="1413" w:type="dxa"/>
          </w:tcPr>
          <w:p w14:paraId="54D215A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14:paraId="1A949D94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14:paraId="526DF34F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14:paraId="5F1BEE8C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14:paraId="4D9B4A53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14:paraId="597F275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14:paraId="7E1548F6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14:paraId="119CF816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14:paraId="4DE61B1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14:paraId="0FA9221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14:paraId="668C6CD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14:paraId="34387AAD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14:paraId="75C7216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14:paraId="73585A9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14:paraId="1F98DA8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14:paraId="46044E6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14:paraId="2E3F90D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14:paraId="57A46B62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14:paraId="59B8824A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14:paraId="166B3C1C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14:paraId="2AEDAEE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14:paraId="7B5AA3C2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14:paraId="5F49484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14:paraId="1965CC5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14:paraId="715D009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14:paraId="17EBA826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14:paraId="469E7BD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14:paraId="4900DBBD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14:paraId="40FAC132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14:paraId="6ED26557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14:paraId="1886B41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14:paraId="612958DE" w14:textId="77777777" w:rsidTr="008137F1">
        <w:trPr>
          <w:trHeight w:val="146"/>
        </w:trPr>
        <w:tc>
          <w:tcPr>
            <w:tcW w:w="1413" w:type="dxa"/>
          </w:tcPr>
          <w:p w14:paraId="363AB21D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14:paraId="04CFD14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14:paraId="339CCAB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14:paraId="2118B4B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14:paraId="4BDA27E6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14:paraId="0B3984B7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14:paraId="38A51202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14:paraId="2FB0B30A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доказательно </w:t>
            </w:r>
            <w:r w:rsidRPr="003E7CE3">
              <w:rPr>
                <w:sz w:val="24"/>
                <w:szCs w:val="24"/>
              </w:rPr>
              <w:lastRenderedPageBreak/>
              <w:t>обосновывает свою точку зрения</w:t>
            </w:r>
          </w:p>
        </w:tc>
        <w:tc>
          <w:tcPr>
            <w:tcW w:w="1988" w:type="dxa"/>
          </w:tcPr>
          <w:p w14:paraId="28D15815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критический анализ</w:t>
            </w:r>
          </w:p>
          <w:p w14:paraId="022CE21E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14:paraId="0EEB4D2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14:paraId="73FA8F4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14:paraId="6E569E2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доказательно обосновывает свою точку </w:t>
            </w:r>
            <w:r w:rsidRPr="003E7CE3">
              <w:rPr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960" w:type="dxa"/>
          </w:tcPr>
          <w:p w14:paraId="0BFE53F4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имеется</w:t>
            </w:r>
          </w:p>
          <w:p w14:paraId="36E76F03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14:paraId="679AA8D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14:paraId="334C4FBE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существующих исследований, но автор не достаточно обосновывает </w:t>
            </w:r>
            <w:r w:rsidRPr="003E7CE3">
              <w:rPr>
                <w:sz w:val="24"/>
                <w:szCs w:val="24"/>
              </w:rPr>
              <w:lastRenderedPageBreak/>
              <w:t>свою точку зрения</w:t>
            </w:r>
          </w:p>
        </w:tc>
        <w:tc>
          <w:tcPr>
            <w:tcW w:w="1860" w:type="dxa"/>
          </w:tcPr>
          <w:p w14:paraId="119C0DBC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отсутствует</w:t>
            </w:r>
          </w:p>
          <w:p w14:paraId="2AC79361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14:paraId="456DBEEA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14:paraId="1E41E636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существующих исследований, автор не обосновывает свою точку </w:t>
            </w:r>
            <w:r w:rsidRPr="003E7CE3">
              <w:rPr>
                <w:sz w:val="24"/>
                <w:szCs w:val="24"/>
              </w:rPr>
              <w:lastRenderedPageBreak/>
              <w:t>зрения</w:t>
            </w:r>
          </w:p>
        </w:tc>
      </w:tr>
      <w:tr w:rsidR="003E7CE3" w:rsidRPr="003E7CE3" w14:paraId="18BDBA50" w14:textId="77777777" w:rsidTr="008137F1">
        <w:trPr>
          <w:trHeight w:val="146"/>
        </w:trPr>
        <w:tc>
          <w:tcPr>
            <w:tcW w:w="1413" w:type="dxa"/>
          </w:tcPr>
          <w:p w14:paraId="0A431FC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Цель и задачи исследования</w:t>
            </w:r>
          </w:p>
        </w:tc>
        <w:tc>
          <w:tcPr>
            <w:tcW w:w="1988" w:type="dxa"/>
          </w:tcPr>
          <w:p w14:paraId="4C26FB0C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14:paraId="0E79C877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14:paraId="710C2D2F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3E7CE3">
              <w:rPr>
                <w:sz w:val="24"/>
                <w:szCs w:val="24"/>
              </w:rPr>
              <w:t>исследовательск</w:t>
            </w:r>
            <w:proofErr w:type="spellEnd"/>
            <w:r w:rsidRPr="003E7CE3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14:paraId="7B2E478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14:paraId="3979FB34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14:paraId="17A6BD8E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14:paraId="72C2A4E2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14:paraId="303C6A1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14:paraId="60502E84" w14:textId="77777777" w:rsidTr="008137F1">
        <w:trPr>
          <w:trHeight w:val="146"/>
        </w:trPr>
        <w:tc>
          <w:tcPr>
            <w:tcW w:w="1413" w:type="dxa"/>
          </w:tcPr>
          <w:p w14:paraId="41A14204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14:paraId="626E5AB5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14:paraId="3E9AC7FE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14:paraId="52F726E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структурированн</w:t>
            </w:r>
            <w:proofErr w:type="spellEnd"/>
            <w:r w:rsidRPr="003E7CE3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14:paraId="6E9B43C7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14:paraId="5584126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14:paraId="46C366B7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14:paraId="51485E22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14:paraId="4B128F19" w14:textId="77777777" w:rsidTr="008137F1">
        <w:trPr>
          <w:trHeight w:val="146"/>
        </w:trPr>
        <w:tc>
          <w:tcPr>
            <w:tcW w:w="1413" w:type="dxa"/>
          </w:tcPr>
          <w:p w14:paraId="7F157AEE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14:paraId="7619FBC3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14:paraId="5DDC590E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14:paraId="6951599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14:paraId="70E7823F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14:paraId="7C7C9D26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3E7CE3">
              <w:rPr>
                <w:sz w:val="24"/>
                <w:szCs w:val="24"/>
              </w:rPr>
              <w:t>закономерностя</w:t>
            </w:r>
            <w:proofErr w:type="spellEnd"/>
            <w:r w:rsidRPr="003E7CE3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14:paraId="53A5BB2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14:paraId="1809CD3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14:paraId="39727B86" w14:textId="77777777" w:rsidTr="008137F1">
        <w:trPr>
          <w:trHeight w:val="146"/>
        </w:trPr>
        <w:tc>
          <w:tcPr>
            <w:tcW w:w="1413" w:type="dxa"/>
          </w:tcPr>
          <w:p w14:paraId="22087CF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14:paraId="3AADC846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14:paraId="37E8EB0A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числе статей в</w:t>
            </w:r>
          </w:p>
          <w:p w14:paraId="7D8DAEA7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14:paraId="3F723C92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14:paraId="1C8A8947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14:paraId="09C13346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14:paraId="53D8CD09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14:paraId="3F3EAC7C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14:paraId="626BDF32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высокорейтин</w:t>
            </w:r>
            <w:proofErr w:type="spellEnd"/>
            <w:r w:rsidRPr="003E7CE3">
              <w:rPr>
                <w:sz w:val="24"/>
                <w:szCs w:val="24"/>
              </w:rPr>
              <w:t>-</w:t>
            </w:r>
          </w:p>
          <w:p w14:paraId="5F5E6C4F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говых</w:t>
            </w:r>
            <w:proofErr w:type="spellEnd"/>
            <w:r w:rsidRPr="003E7CE3">
              <w:rPr>
                <w:sz w:val="24"/>
                <w:szCs w:val="24"/>
              </w:rPr>
              <w:t xml:space="preserve"> журналах</w:t>
            </w:r>
          </w:p>
          <w:p w14:paraId="446E0929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(перечень ВАК,</w:t>
            </w:r>
          </w:p>
          <w:p w14:paraId="4C624A67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14:paraId="71CD2975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14:paraId="66BC57C0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14:paraId="627F5077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14:paraId="493EDEC4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14:paraId="0BF4D082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14:paraId="49EFD3C2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14:paraId="109B8CBA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14:paraId="3A72677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14:paraId="51F89E18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14:paraId="49D5D257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14:paraId="2AF3225B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14:paraId="4C79D33A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</w:t>
            </w:r>
          </w:p>
          <w:p w14:paraId="78A92D8F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14:paraId="0D45D0D2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14:paraId="4A68C428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14:paraId="303A1164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14:paraId="3EBA0185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14:paraId="00D91D24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14:paraId="243FAF0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14:paraId="3A2AFEFB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14:paraId="1E84BB30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14:paraId="650DF40E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международны</w:t>
            </w:r>
            <w:proofErr w:type="spellEnd"/>
          </w:p>
          <w:p w14:paraId="6358B232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х или</w:t>
            </w:r>
          </w:p>
          <w:p w14:paraId="5CB924B2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14:paraId="45C19628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14:paraId="2EAA600A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Нет публикаций,</w:t>
            </w:r>
          </w:p>
          <w:p w14:paraId="59331B80" w14:textId="77777777" w:rsidR="00265339" w:rsidRPr="003E7CE3" w:rsidRDefault="00265339" w:rsidP="00684132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14:paraId="18B2DC5D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14:paraId="20BC8D9D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</w:t>
            </w:r>
          </w:p>
          <w:p w14:paraId="7C9191DA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14:paraId="779565E2" w14:textId="77777777" w:rsidR="00265339" w:rsidRPr="003E7CE3" w:rsidRDefault="00265339" w:rsidP="00684132">
            <w:pPr>
              <w:pStyle w:val="aa"/>
              <w:tabs>
                <w:tab w:val="left" w:pos="142"/>
              </w:tabs>
              <w:spacing w:line="240" w:lineRule="auto"/>
              <w:ind w:firstLine="57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14:paraId="77F99739" w14:textId="77777777" w:rsidR="00E3098F" w:rsidRDefault="00E3098F" w:rsidP="00684132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5" w:name="bookmark17"/>
      <w:bookmarkEnd w:id="5"/>
    </w:p>
    <w:sectPr w:rsidR="00E3098F" w:rsidSect="00E6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13D"/>
    <w:rsid w:val="000216BC"/>
    <w:rsid w:val="00057728"/>
    <w:rsid w:val="0010530A"/>
    <w:rsid w:val="00170376"/>
    <w:rsid w:val="001B57CD"/>
    <w:rsid w:val="001C60F8"/>
    <w:rsid w:val="001D3D96"/>
    <w:rsid w:val="00265339"/>
    <w:rsid w:val="00281E83"/>
    <w:rsid w:val="002E123D"/>
    <w:rsid w:val="002F715D"/>
    <w:rsid w:val="0030376C"/>
    <w:rsid w:val="00330FED"/>
    <w:rsid w:val="0038425D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03018"/>
    <w:rsid w:val="00630BC8"/>
    <w:rsid w:val="00637ABF"/>
    <w:rsid w:val="00683D5F"/>
    <w:rsid w:val="00684132"/>
    <w:rsid w:val="006A7235"/>
    <w:rsid w:val="00715AD0"/>
    <w:rsid w:val="00734CB8"/>
    <w:rsid w:val="00777CA1"/>
    <w:rsid w:val="007B5499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35085"/>
    <w:rsid w:val="00B42256"/>
    <w:rsid w:val="00B97B31"/>
    <w:rsid w:val="00BB3833"/>
    <w:rsid w:val="00BE5808"/>
    <w:rsid w:val="00C72A35"/>
    <w:rsid w:val="00CA2C2A"/>
    <w:rsid w:val="00D0017C"/>
    <w:rsid w:val="00D56705"/>
    <w:rsid w:val="00D60254"/>
    <w:rsid w:val="00D85E89"/>
    <w:rsid w:val="00D85F80"/>
    <w:rsid w:val="00E3098F"/>
    <w:rsid w:val="00E61A13"/>
    <w:rsid w:val="00EA5142"/>
    <w:rsid w:val="00EC12EC"/>
    <w:rsid w:val="00EC4CE4"/>
    <w:rsid w:val="00F17097"/>
    <w:rsid w:val="00F40559"/>
    <w:rsid w:val="00F46937"/>
    <w:rsid w:val="00F61043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CA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2384-601D-C04E-ADC0-09D08028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1610</Words>
  <Characters>9179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iMac</cp:lastModifiedBy>
  <cp:revision>53</cp:revision>
  <dcterms:created xsi:type="dcterms:W3CDTF">2019-06-29T13:44:00Z</dcterms:created>
  <dcterms:modified xsi:type="dcterms:W3CDTF">2021-04-13T16:50:00Z</dcterms:modified>
</cp:coreProperties>
</file>