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3C783E" w:rsidRDefault="00143481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B56A78">
        <w:rPr>
          <w:b/>
          <w:sz w:val="28"/>
          <w:szCs w:val="28"/>
        </w:rPr>
        <w:t>ГОСУДАРСТВЕННОЙ ИТОГОВОЙ АТТЕСТАЦИИ ПРИ ПРЕДСТАВЛЕНИИ</w:t>
      </w:r>
    </w:p>
    <w:p w:rsidR="003C783E" w:rsidRDefault="003C783E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</w:t>
      </w:r>
    </w:p>
    <w:p w:rsidR="003C783E" w:rsidRDefault="003C783E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3C783E" w:rsidRDefault="003C783E" w:rsidP="003C783E">
      <w:pPr>
        <w:jc w:val="center"/>
        <w:rPr>
          <w:i/>
          <w:caps/>
          <w:color w:val="000000"/>
          <w:sz w:val="28"/>
          <w:szCs w:val="28"/>
        </w:rPr>
      </w:pPr>
      <w:bookmarkStart w:id="0" w:name="bookmark2"/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3C783E" w:rsidRDefault="003C783E" w:rsidP="003C783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3C783E" w:rsidRPr="00112A39" w:rsidRDefault="003C783E" w:rsidP="003C783E">
      <w:pPr>
        <w:jc w:val="center"/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3C783E" w:rsidRPr="00112A39" w:rsidRDefault="003C783E" w:rsidP="003C783E">
      <w:pPr>
        <w:jc w:val="center"/>
        <w:rPr>
          <w:color w:val="000000"/>
          <w:szCs w:val="28"/>
        </w:rPr>
      </w:pPr>
    </w:p>
    <w:p w:rsidR="003C783E" w:rsidRDefault="003C783E" w:rsidP="003C78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3C783E" w:rsidRPr="009373F6" w:rsidRDefault="003C783E" w:rsidP="003C783E">
      <w:pPr>
        <w:jc w:val="center"/>
        <w:rPr>
          <w:sz w:val="28"/>
          <w:szCs w:val="28"/>
        </w:rPr>
      </w:pPr>
    </w:p>
    <w:p w:rsidR="003C783E" w:rsidRPr="009373F6" w:rsidRDefault="003C783E" w:rsidP="003C783E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143481" w:rsidRDefault="00143481" w:rsidP="0088068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1" w:name="bookmark14"/>
      <w:bookmarkEnd w:id="0"/>
    </w:p>
    <w:p w:rsidR="00265339" w:rsidRPr="003E7CE3" w:rsidRDefault="00265339" w:rsidP="0088068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22"/>
          <w:b/>
          <w:bCs/>
          <w:iCs w:val="0"/>
          <w:sz w:val="28"/>
          <w:szCs w:val="28"/>
        </w:rPr>
      </w:pPr>
      <w:bookmarkStart w:id="2" w:name="bookmark16"/>
      <w:bookmarkEnd w:id="1"/>
      <w:r w:rsidRPr="003E7CE3">
        <w:rPr>
          <w:sz w:val="28"/>
          <w:szCs w:val="28"/>
        </w:rPr>
        <w:t xml:space="preserve">Критерии оценивания представленного аспирантом научного </w:t>
      </w:r>
      <w:proofErr w:type="gramStart"/>
      <w:r w:rsidRPr="003E7CE3">
        <w:rPr>
          <w:sz w:val="28"/>
          <w:szCs w:val="28"/>
        </w:rPr>
        <w:t>доклада</w:t>
      </w:r>
      <w:proofErr w:type="gramEnd"/>
      <w:r w:rsidRPr="003E7CE3">
        <w:rPr>
          <w:sz w:val="28"/>
          <w:szCs w:val="28"/>
        </w:rPr>
        <w:t xml:space="preserve"> об основных результатах подготовленной научно-квалификационной работы</w:t>
      </w:r>
      <w:bookmarkEnd w:id="2"/>
    </w:p>
    <w:p w:rsidR="00265339" w:rsidRPr="003E7CE3" w:rsidRDefault="003E7CE3" w:rsidP="00880681">
      <w:pPr>
        <w:pStyle w:val="210"/>
        <w:shd w:val="clear" w:color="auto" w:fill="auto"/>
        <w:tabs>
          <w:tab w:val="left" w:pos="142"/>
        </w:tabs>
        <w:spacing w:line="24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143481">
        <w:rPr>
          <w:rStyle w:val="22"/>
          <w:b/>
          <w:bCs/>
          <w:iCs/>
          <w:sz w:val="24"/>
          <w:szCs w:val="24"/>
          <w:u w:val="none"/>
        </w:rPr>
        <w:t>аблица</w:t>
      </w:r>
    </w:p>
    <w:p w:rsidR="00265339" w:rsidRPr="003E7CE3" w:rsidRDefault="00265339" w:rsidP="00880681">
      <w:pPr>
        <w:pStyle w:val="210"/>
        <w:shd w:val="clear" w:color="auto" w:fill="auto"/>
        <w:tabs>
          <w:tab w:val="left" w:pos="142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88068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880681">
      <w:pPr>
        <w:pStyle w:val="210"/>
        <w:shd w:val="clear" w:color="auto" w:fill="auto"/>
        <w:tabs>
          <w:tab w:val="left" w:pos="142"/>
        </w:tabs>
        <w:spacing w:line="24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880681">
      <w:pPr>
        <w:tabs>
          <w:tab w:val="left" w:pos="142"/>
        </w:tabs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научных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показана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научных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практическая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проблем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отсутствует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журналах,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143481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</w:t>
            </w:r>
            <w:r w:rsidRPr="00143481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</w:rPr>
              <w:t>ВАК</w:t>
            </w:r>
            <w:r w:rsidRPr="00143481">
              <w:rPr>
                <w:sz w:val="24"/>
                <w:szCs w:val="24"/>
              </w:rPr>
              <w:t>,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РИНЦ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конференций,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всероссийских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Нет публикаций,</w:t>
            </w:r>
          </w:p>
          <w:p w:rsidR="00265339" w:rsidRPr="003E7CE3" w:rsidRDefault="00265339" w:rsidP="00880681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регистрации программных</w:t>
            </w:r>
          </w:p>
          <w:p w:rsidR="00265339" w:rsidRPr="003E7CE3" w:rsidRDefault="00265339" w:rsidP="00880681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80681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center"/>
        <w:rPr>
          <w:sz w:val="28"/>
          <w:szCs w:val="28"/>
        </w:rPr>
      </w:pPr>
      <w:bookmarkStart w:id="3" w:name="bookmark17"/>
      <w:bookmarkEnd w:id="3"/>
    </w:p>
    <w:sectPr w:rsidR="00E3098F" w:rsidSect="00BA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709CF"/>
    <w:multiLevelType w:val="multilevel"/>
    <w:tmpl w:val="138C4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42097"/>
    <w:multiLevelType w:val="multilevel"/>
    <w:tmpl w:val="CB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3D"/>
    <w:rsid w:val="000216BC"/>
    <w:rsid w:val="00057728"/>
    <w:rsid w:val="0010530A"/>
    <w:rsid w:val="00143481"/>
    <w:rsid w:val="00170376"/>
    <w:rsid w:val="001A500C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C783E"/>
    <w:rsid w:val="003D1ED8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5E2EE9"/>
    <w:rsid w:val="00630BC8"/>
    <w:rsid w:val="00683D5F"/>
    <w:rsid w:val="006A7235"/>
    <w:rsid w:val="007113D9"/>
    <w:rsid w:val="00715AD0"/>
    <w:rsid w:val="00734CB8"/>
    <w:rsid w:val="00777CA1"/>
    <w:rsid w:val="007A6F1D"/>
    <w:rsid w:val="007D6BDA"/>
    <w:rsid w:val="007E4637"/>
    <w:rsid w:val="008137F1"/>
    <w:rsid w:val="00861A5B"/>
    <w:rsid w:val="008734B4"/>
    <w:rsid w:val="00880681"/>
    <w:rsid w:val="008D0745"/>
    <w:rsid w:val="00946260"/>
    <w:rsid w:val="00971809"/>
    <w:rsid w:val="009C6D58"/>
    <w:rsid w:val="009D41ED"/>
    <w:rsid w:val="009D51D4"/>
    <w:rsid w:val="00AB2BDD"/>
    <w:rsid w:val="00AB7136"/>
    <w:rsid w:val="00B35085"/>
    <w:rsid w:val="00B42256"/>
    <w:rsid w:val="00B56A78"/>
    <w:rsid w:val="00BA59CE"/>
    <w:rsid w:val="00BB3833"/>
    <w:rsid w:val="00BE5808"/>
    <w:rsid w:val="00C72A35"/>
    <w:rsid w:val="00CA2C2A"/>
    <w:rsid w:val="00D0017C"/>
    <w:rsid w:val="00D60254"/>
    <w:rsid w:val="00D85E89"/>
    <w:rsid w:val="00D85F80"/>
    <w:rsid w:val="00DD6895"/>
    <w:rsid w:val="00DE3A0B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3C78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rsid w:val="003C783E"/>
    <w:pPr>
      <w:shd w:val="clear" w:color="auto" w:fill="FFFFFF"/>
      <w:spacing w:line="301" w:lineRule="exact"/>
      <w:ind w:hanging="640"/>
      <w:jc w:val="center"/>
    </w:pPr>
    <w:rPr>
      <w:sz w:val="23"/>
      <w:szCs w:val="23"/>
      <w:lang w:eastAsia="en-US"/>
    </w:rPr>
  </w:style>
  <w:style w:type="character" w:customStyle="1" w:styleId="24">
    <w:name w:val="Основной текст (2) + Не полужирный"/>
    <w:basedOn w:val="2"/>
    <w:rsid w:val="00880681"/>
    <w:rPr>
      <w:rFonts w:eastAsia="Times New Roman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d"/>
    <w:rsid w:val="00880681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CE54-98D1-4CD0-B04D-2FA7C5A4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6</cp:revision>
  <dcterms:created xsi:type="dcterms:W3CDTF">2019-10-19T22:00:00Z</dcterms:created>
  <dcterms:modified xsi:type="dcterms:W3CDTF">2019-10-19T22:07:00Z</dcterms:modified>
</cp:coreProperties>
</file>