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  <w:r w:rsidRPr="001A3EC7">
        <w:rPr>
          <w:sz w:val="28"/>
          <w:szCs w:val="20"/>
        </w:rPr>
        <w:t xml:space="preserve">федеральное государственное бюджетное образовательное учреждение </w:t>
      </w: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  <w:r w:rsidRPr="001A3EC7">
        <w:rPr>
          <w:sz w:val="28"/>
          <w:szCs w:val="20"/>
        </w:rPr>
        <w:t>высшего образования</w:t>
      </w: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  <w:r w:rsidRPr="001A3EC7">
        <w:rPr>
          <w:sz w:val="28"/>
          <w:szCs w:val="20"/>
        </w:rPr>
        <w:t>«Оренбургский государственный медицинский университет»</w:t>
      </w: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  <w:r w:rsidRPr="001A3EC7">
        <w:rPr>
          <w:sz w:val="28"/>
          <w:szCs w:val="20"/>
        </w:rPr>
        <w:t>Министерства здравоохранения Российской Федерации</w:t>
      </w: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1A3EC7" w:rsidRDefault="00E42831" w:rsidP="00FC5729">
      <w:pPr>
        <w:rPr>
          <w:sz w:val="28"/>
          <w:szCs w:val="20"/>
        </w:rPr>
      </w:pP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A13631" w:rsidRPr="001A3EC7" w:rsidRDefault="00A13631" w:rsidP="00A13631">
      <w:pPr>
        <w:rPr>
          <w:b/>
          <w:color w:val="000000"/>
          <w:sz w:val="28"/>
          <w:szCs w:val="28"/>
        </w:rPr>
      </w:pPr>
    </w:p>
    <w:p w:rsidR="00A13631" w:rsidRPr="001A3EC7" w:rsidRDefault="00A13631" w:rsidP="00A13631">
      <w:pPr>
        <w:jc w:val="center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 xml:space="preserve">ФОНД ОЦЕНОЧНЫХ СРЕДСТВ </w:t>
      </w:r>
    </w:p>
    <w:p w:rsidR="00A13631" w:rsidRPr="001A3EC7" w:rsidRDefault="00A13631" w:rsidP="00A13631">
      <w:pPr>
        <w:jc w:val="center"/>
        <w:rPr>
          <w:b/>
          <w:color w:val="000000"/>
          <w:sz w:val="28"/>
          <w:szCs w:val="28"/>
        </w:rPr>
      </w:pPr>
    </w:p>
    <w:p w:rsidR="00A13631" w:rsidRPr="001A3EC7" w:rsidRDefault="00077619" w:rsidP="00A13631">
      <w:pPr>
        <w:jc w:val="center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ДЛЯ ПРОВЕДЕНИЯ,</w:t>
      </w:r>
      <w:r w:rsidR="00A13631" w:rsidRPr="001A3EC7">
        <w:rPr>
          <w:b/>
          <w:color w:val="000000"/>
          <w:sz w:val="28"/>
          <w:szCs w:val="28"/>
        </w:rPr>
        <w:t xml:space="preserve"> ТЕКУЩЕГО </w:t>
      </w:r>
    </w:p>
    <w:p w:rsidR="00A13631" w:rsidRPr="001A3EC7" w:rsidRDefault="00A13631" w:rsidP="00A13631">
      <w:pPr>
        <w:jc w:val="center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A13631" w:rsidRPr="001A3EC7" w:rsidRDefault="00A13631" w:rsidP="00A13631">
      <w:pPr>
        <w:jc w:val="center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ОБУЧАЮЩИХСЯ ПО ДИСЦИПЛИНЕ</w:t>
      </w:r>
    </w:p>
    <w:p w:rsidR="00A13631" w:rsidRPr="001A3EC7" w:rsidRDefault="00A13631" w:rsidP="00A13631">
      <w:pPr>
        <w:jc w:val="center"/>
        <w:rPr>
          <w:sz w:val="28"/>
        </w:rPr>
      </w:pPr>
    </w:p>
    <w:p w:rsidR="001B39F7" w:rsidRPr="001B39F7" w:rsidRDefault="001B39F7" w:rsidP="001B39F7">
      <w:pPr>
        <w:pStyle w:val="afe"/>
        <w:jc w:val="center"/>
        <w:rPr>
          <w:rFonts w:ascii="Times New Roman" w:hAnsi="Times New Roman"/>
          <w:i/>
          <w:sz w:val="28"/>
          <w:szCs w:val="28"/>
        </w:rPr>
      </w:pPr>
      <w:r w:rsidRPr="001B39F7">
        <w:rPr>
          <w:rFonts w:ascii="Times New Roman" w:hAnsi="Times New Roman"/>
          <w:i/>
          <w:caps/>
          <w:color w:val="000000"/>
          <w:sz w:val="28"/>
          <w:szCs w:val="28"/>
          <w:lang w:eastAsia="ar-SA"/>
        </w:rPr>
        <w:t>«</w:t>
      </w:r>
      <w:r w:rsidRPr="001B39F7">
        <w:rPr>
          <w:rFonts w:ascii="Times New Roman" w:hAnsi="Times New Roman"/>
          <w:b/>
          <w:sz w:val="28"/>
          <w:szCs w:val="28"/>
        </w:rPr>
        <w:t>Патоморфологические исследования недоношенных детей</w:t>
      </w:r>
      <w:r w:rsidRPr="001B39F7">
        <w:rPr>
          <w:rFonts w:ascii="Times New Roman" w:hAnsi="Times New Roman"/>
          <w:i/>
          <w:caps/>
          <w:color w:val="000000"/>
          <w:sz w:val="28"/>
          <w:szCs w:val="28"/>
          <w:lang w:eastAsia="ar-SA"/>
        </w:rPr>
        <w:t>»</w:t>
      </w: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  <w:r w:rsidRPr="001A3EC7">
        <w:rPr>
          <w:sz w:val="28"/>
          <w:szCs w:val="20"/>
        </w:rPr>
        <w:t>по направлению подготовки (специальности)</w:t>
      </w: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1A3EC7" w:rsidRDefault="00E42831" w:rsidP="00E42831">
      <w:pPr>
        <w:tabs>
          <w:tab w:val="left" w:pos="5900"/>
        </w:tabs>
        <w:ind w:firstLine="709"/>
        <w:rPr>
          <w:sz w:val="28"/>
          <w:szCs w:val="20"/>
        </w:rPr>
      </w:pPr>
      <w:r w:rsidRPr="001A3EC7">
        <w:rPr>
          <w:sz w:val="28"/>
          <w:szCs w:val="20"/>
        </w:rPr>
        <w:tab/>
      </w: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  <w:r w:rsidRPr="001A3EC7">
        <w:rPr>
          <w:i/>
          <w:sz w:val="28"/>
          <w:szCs w:val="28"/>
        </w:rPr>
        <w:t>31.08.07 патологическая анатомия</w:t>
      </w: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1A3EC7" w:rsidRDefault="00E42831" w:rsidP="00E42831">
      <w:pPr>
        <w:ind w:firstLine="709"/>
        <w:jc w:val="both"/>
        <w:rPr>
          <w:color w:val="000000"/>
        </w:rPr>
      </w:pPr>
      <w:r w:rsidRPr="001A3EC7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A3EC7">
        <w:rPr>
          <w:i/>
          <w:sz w:val="28"/>
          <w:szCs w:val="28"/>
        </w:rPr>
        <w:t>31.08.07 патологическая анатомия</w:t>
      </w:r>
      <w:r w:rsidRPr="001A3EC7">
        <w:rPr>
          <w:color w:val="000000"/>
        </w:rPr>
        <w:t>, утвержденной ученым советом ФГБОУ ВО ОрГМУ Минздрава России</w:t>
      </w:r>
    </w:p>
    <w:p w:rsidR="00E42831" w:rsidRPr="001A3EC7" w:rsidRDefault="00E42831" w:rsidP="00E42831">
      <w:pPr>
        <w:ind w:firstLine="709"/>
        <w:jc w:val="both"/>
        <w:rPr>
          <w:color w:val="000000"/>
        </w:rPr>
      </w:pPr>
    </w:p>
    <w:p w:rsidR="00E42831" w:rsidRPr="001A3EC7" w:rsidRDefault="00E42831" w:rsidP="00E42831">
      <w:pPr>
        <w:ind w:firstLine="709"/>
        <w:jc w:val="center"/>
        <w:rPr>
          <w:color w:val="000000"/>
        </w:rPr>
      </w:pPr>
      <w:r w:rsidRPr="001A3EC7">
        <w:rPr>
          <w:color w:val="000000"/>
        </w:rPr>
        <w:t>протокол № 11  от « 22 »  июня 2018</w:t>
      </w: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1A3EC7" w:rsidRDefault="00E42831" w:rsidP="00E42831">
      <w:pPr>
        <w:ind w:firstLine="709"/>
        <w:jc w:val="center"/>
        <w:rPr>
          <w:sz w:val="28"/>
          <w:szCs w:val="20"/>
        </w:rPr>
      </w:pPr>
    </w:p>
    <w:p w:rsidR="00CB49BE" w:rsidRPr="001A3EC7" w:rsidRDefault="00CB49BE" w:rsidP="0073205A">
      <w:pPr>
        <w:ind w:firstLine="709"/>
        <w:jc w:val="center"/>
        <w:rPr>
          <w:sz w:val="28"/>
          <w:szCs w:val="20"/>
        </w:rPr>
      </w:pPr>
    </w:p>
    <w:p w:rsidR="00077619" w:rsidRDefault="00077619" w:rsidP="0073205A">
      <w:pPr>
        <w:ind w:firstLine="709"/>
        <w:jc w:val="center"/>
        <w:rPr>
          <w:sz w:val="28"/>
          <w:szCs w:val="20"/>
        </w:rPr>
      </w:pPr>
    </w:p>
    <w:p w:rsidR="007E7400" w:rsidRPr="001A3EC7" w:rsidRDefault="00E42831" w:rsidP="0073205A">
      <w:pPr>
        <w:ind w:firstLine="709"/>
        <w:jc w:val="center"/>
        <w:rPr>
          <w:sz w:val="28"/>
          <w:szCs w:val="20"/>
        </w:rPr>
      </w:pPr>
      <w:r w:rsidRPr="001A3EC7">
        <w:rPr>
          <w:sz w:val="28"/>
          <w:szCs w:val="20"/>
        </w:rPr>
        <w:t>Оренбург</w:t>
      </w:r>
    </w:p>
    <w:p w:rsidR="007E7400" w:rsidRPr="001A3EC7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1A3EC7" w:rsidRDefault="007E7400" w:rsidP="008D08C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A3EC7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1A3EC7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1A3EC7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A3EC7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дисциплинесодержит </w:t>
      </w:r>
      <w:r w:rsidR="004338C5" w:rsidRPr="001A3EC7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A3EC7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A3EC7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A3EC7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1A3EC7">
        <w:rPr>
          <w:rFonts w:ascii="Times New Roman" w:hAnsi="Times New Roman"/>
          <w:color w:val="000000"/>
          <w:sz w:val="28"/>
          <w:szCs w:val="28"/>
        </w:rPr>
        <w:t>экзамена</w:t>
      </w:r>
      <w:r w:rsidRPr="001A3EC7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1A3EC7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A3EC7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A3EC7">
        <w:rPr>
          <w:rFonts w:ascii="Times New Roman" w:hAnsi="Times New Roman"/>
          <w:color w:val="000000"/>
          <w:sz w:val="28"/>
          <w:szCs w:val="28"/>
        </w:rPr>
        <w:t>П</w:t>
      </w:r>
      <w:r w:rsidRPr="001A3EC7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1A3EC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A3EC7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1A3EC7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A3EC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A3EC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E42831" w:rsidRPr="001A3EC7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2"/>
          <w:szCs w:val="22"/>
          <w:shd w:val="clear" w:color="auto" w:fill="FFF0F7"/>
        </w:rPr>
      </w:pPr>
      <w:r w:rsidRPr="001A3EC7">
        <w:rPr>
          <w:rFonts w:ascii="Times New Roman" w:hAnsi="Times New Roman"/>
          <w:color w:val="000000"/>
          <w:sz w:val="28"/>
          <w:szCs w:val="28"/>
        </w:rPr>
        <w:t>ПК-</w:t>
      </w:r>
      <w:r w:rsidR="00E42831" w:rsidRPr="001A3EC7">
        <w:rPr>
          <w:rFonts w:ascii="Times New Roman" w:hAnsi="Times New Roman"/>
          <w:color w:val="000000"/>
          <w:sz w:val="28"/>
          <w:szCs w:val="28"/>
        </w:rPr>
        <w:t>4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7E7400" w:rsidRPr="001A3EC7" w:rsidRDefault="007E7400" w:rsidP="008D08C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1A3EC7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1A3EC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6450" w:rsidRPr="001A3EC7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A3EC7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1A3EC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1A3EC7" w:rsidRDefault="007E7400" w:rsidP="00E4283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1A3EC7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A3EC7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CB49BE" w:rsidRPr="001A3EC7" w:rsidRDefault="00E42831" w:rsidP="00CB49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 xml:space="preserve">Модуль </w:t>
      </w:r>
      <w:r w:rsidR="00384B9D" w:rsidRPr="001A3EC7">
        <w:rPr>
          <w:b/>
          <w:color w:val="000000"/>
          <w:sz w:val="28"/>
          <w:szCs w:val="28"/>
        </w:rPr>
        <w:t>1 «</w:t>
      </w:r>
      <w:r w:rsidR="00384B9D" w:rsidRPr="001B39F7">
        <w:rPr>
          <w:b/>
          <w:sz w:val="28"/>
          <w:szCs w:val="28"/>
        </w:rPr>
        <w:t>Патоморфологические исследования недоношенных детей</w:t>
      </w:r>
      <w:r w:rsidR="00CB49BE" w:rsidRPr="001A3EC7">
        <w:rPr>
          <w:b/>
          <w:i/>
          <w:color w:val="000000"/>
          <w:sz w:val="28"/>
          <w:szCs w:val="28"/>
        </w:rPr>
        <w:t>»</w:t>
      </w:r>
    </w:p>
    <w:p w:rsidR="00E42831" w:rsidRPr="001A3EC7" w:rsidRDefault="00E42831" w:rsidP="00E428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</w:p>
    <w:p w:rsidR="00E42831" w:rsidRPr="001A3EC7" w:rsidRDefault="00E42831" w:rsidP="00E428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1A3EC7">
        <w:rPr>
          <w:color w:val="000000"/>
          <w:sz w:val="28"/>
          <w:szCs w:val="28"/>
          <w:u w:val="single"/>
        </w:rPr>
        <w:t xml:space="preserve">Внеаудиторная работа.  (реферат, доклад). </w:t>
      </w:r>
    </w:p>
    <w:p w:rsidR="00CB49BE" w:rsidRPr="001A3EC7" w:rsidRDefault="00CB49BE" w:rsidP="00CB49BE">
      <w:pPr>
        <w:jc w:val="both"/>
        <w:rPr>
          <w:sz w:val="28"/>
          <w:szCs w:val="28"/>
        </w:rPr>
      </w:pPr>
      <w:r w:rsidRPr="001A3EC7">
        <w:rPr>
          <w:sz w:val="28"/>
          <w:szCs w:val="28"/>
        </w:rPr>
        <w:t xml:space="preserve">1. </w:t>
      </w:r>
      <w:r w:rsidRPr="001A3EC7">
        <w:rPr>
          <w:color w:val="252525"/>
          <w:sz w:val="28"/>
          <w:szCs w:val="28"/>
        </w:rPr>
        <w:t>Дифференциация спонтанных</w:t>
      </w:r>
      <w:r w:rsidRPr="001A3EC7">
        <w:rPr>
          <w:iCs/>
          <w:color w:val="252525"/>
          <w:sz w:val="28"/>
          <w:szCs w:val="28"/>
        </w:rPr>
        <w:t xml:space="preserve"> и</w:t>
      </w:r>
      <w:r w:rsidRPr="001A3EC7">
        <w:rPr>
          <w:rStyle w:val="apple-converted-space"/>
          <w:color w:val="252525"/>
          <w:sz w:val="28"/>
          <w:szCs w:val="28"/>
        </w:rPr>
        <w:t> </w:t>
      </w:r>
      <w:r w:rsidRPr="001A3EC7">
        <w:rPr>
          <w:iCs/>
          <w:color w:val="252525"/>
          <w:sz w:val="28"/>
          <w:szCs w:val="28"/>
        </w:rPr>
        <w:t>акушерских родовых травм</w:t>
      </w:r>
      <w:proofErr w:type="gramStart"/>
      <w:r w:rsidRPr="001A3EC7">
        <w:rPr>
          <w:iCs/>
          <w:color w:val="252525"/>
          <w:sz w:val="28"/>
          <w:szCs w:val="28"/>
        </w:rPr>
        <w:t>.</w:t>
      </w:r>
      <w:r w:rsidRPr="001A3EC7">
        <w:rPr>
          <w:rStyle w:val="apple-converted-space"/>
          <w:color w:val="252525"/>
          <w:sz w:val="28"/>
          <w:szCs w:val="28"/>
        </w:rPr>
        <w:t>.</w:t>
      </w:r>
      <w:proofErr w:type="gramEnd"/>
    </w:p>
    <w:p w:rsidR="00CB49BE" w:rsidRPr="001A3EC7" w:rsidRDefault="00CB49BE" w:rsidP="00CB49BE">
      <w:pPr>
        <w:shd w:val="clear" w:color="auto" w:fill="FFFFFF"/>
        <w:jc w:val="both"/>
        <w:rPr>
          <w:color w:val="252525"/>
          <w:sz w:val="28"/>
          <w:szCs w:val="28"/>
        </w:rPr>
      </w:pPr>
      <w:r w:rsidRPr="001A3EC7">
        <w:rPr>
          <w:color w:val="252525"/>
          <w:sz w:val="28"/>
          <w:szCs w:val="28"/>
        </w:rPr>
        <w:t xml:space="preserve">2.Виды родовых  травм:  родовая травма черепа и головного мозга. </w:t>
      </w:r>
    </w:p>
    <w:p w:rsidR="00CB49BE" w:rsidRPr="001A3EC7" w:rsidRDefault="00CB49BE" w:rsidP="00CB49BE">
      <w:pPr>
        <w:shd w:val="clear" w:color="auto" w:fill="FFFFFF"/>
        <w:jc w:val="both"/>
        <w:rPr>
          <w:color w:val="252525"/>
          <w:sz w:val="28"/>
          <w:szCs w:val="28"/>
        </w:rPr>
      </w:pPr>
      <w:r w:rsidRPr="001A3EC7">
        <w:rPr>
          <w:color w:val="252525"/>
          <w:sz w:val="28"/>
          <w:szCs w:val="28"/>
        </w:rPr>
        <w:t>3.Внутримозговые кровоизлияния.</w:t>
      </w:r>
    </w:p>
    <w:p w:rsidR="00CB49BE" w:rsidRPr="001A3EC7" w:rsidRDefault="00CB49BE" w:rsidP="00CB49BE">
      <w:pPr>
        <w:jc w:val="both"/>
        <w:rPr>
          <w:sz w:val="28"/>
          <w:szCs w:val="28"/>
        </w:rPr>
      </w:pPr>
      <w:r w:rsidRPr="001A3EC7">
        <w:rPr>
          <w:color w:val="252525"/>
          <w:sz w:val="28"/>
          <w:szCs w:val="28"/>
        </w:rPr>
        <w:t>4.Родовая травма костей и суставов.</w:t>
      </w:r>
    </w:p>
    <w:p w:rsidR="00CB49BE" w:rsidRPr="001A3EC7" w:rsidRDefault="00CB49BE" w:rsidP="00CB49BE">
      <w:pPr>
        <w:jc w:val="both"/>
        <w:rPr>
          <w:color w:val="252525"/>
          <w:sz w:val="28"/>
          <w:szCs w:val="28"/>
        </w:rPr>
      </w:pPr>
      <w:r w:rsidRPr="001A3EC7">
        <w:rPr>
          <w:color w:val="252525"/>
          <w:sz w:val="28"/>
          <w:szCs w:val="28"/>
        </w:rPr>
        <w:t>5.Кровоизлияния и их виды.</w:t>
      </w:r>
    </w:p>
    <w:p w:rsidR="00CB49BE" w:rsidRPr="001A3EC7" w:rsidRDefault="00CB49BE" w:rsidP="00CB49BE">
      <w:pPr>
        <w:rPr>
          <w:sz w:val="28"/>
          <w:szCs w:val="28"/>
        </w:rPr>
      </w:pPr>
      <w:r w:rsidRPr="001A3EC7">
        <w:rPr>
          <w:sz w:val="28"/>
          <w:szCs w:val="28"/>
        </w:rPr>
        <w:t xml:space="preserve">6. Гемолитическая болезнь новорожденных. </w:t>
      </w:r>
    </w:p>
    <w:p w:rsidR="00CB49BE" w:rsidRPr="001A3EC7" w:rsidRDefault="00CB49BE" w:rsidP="00CB49BE">
      <w:pPr>
        <w:rPr>
          <w:sz w:val="28"/>
          <w:szCs w:val="28"/>
        </w:rPr>
      </w:pPr>
      <w:r w:rsidRPr="001A3EC7">
        <w:rPr>
          <w:sz w:val="28"/>
          <w:szCs w:val="28"/>
        </w:rPr>
        <w:t xml:space="preserve">7. </w:t>
      </w:r>
      <w:proofErr w:type="spellStart"/>
      <w:r w:rsidRPr="001A3EC7">
        <w:rPr>
          <w:sz w:val="28"/>
          <w:szCs w:val="28"/>
        </w:rPr>
        <w:t>Пневмопатии</w:t>
      </w:r>
      <w:proofErr w:type="spellEnd"/>
      <w:r w:rsidRPr="001A3EC7">
        <w:rPr>
          <w:sz w:val="28"/>
          <w:szCs w:val="28"/>
        </w:rPr>
        <w:t>. Причины и факторы риска.</w:t>
      </w:r>
    </w:p>
    <w:p w:rsidR="00E42831" w:rsidRPr="001A3EC7" w:rsidRDefault="00CB49BE" w:rsidP="00CB49BE">
      <w:pPr>
        <w:rPr>
          <w:color w:val="000000"/>
          <w:sz w:val="28"/>
          <w:szCs w:val="28"/>
        </w:rPr>
      </w:pPr>
      <w:r w:rsidRPr="001A3EC7">
        <w:rPr>
          <w:sz w:val="28"/>
          <w:szCs w:val="28"/>
        </w:rPr>
        <w:t>8. Внутриутробные инфекции.</w:t>
      </w:r>
    </w:p>
    <w:p w:rsidR="00D745B5" w:rsidRPr="00D745B5" w:rsidRDefault="00D745B5" w:rsidP="00D745B5">
      <w:pPr>
        <w:contextualSpacing/>
        <w:rPr>
          <w:b/>
          <w:bCs/>
          <w:color w:val="000000"/>
          <w:sz w:val="28"/>
          <w:szCs w:val="28"/>
        </w:rPr>
      </w:pPr>
      <w:r w:rsidRPr="00D745B5">
        <w:rPr>
          <w:b/>
          <w:bCs/>
          <w:color w:val="000000"/>
          <w:sz w:val="28"/>
          <w:szCs w:val="28"/>
        </w:rPr>
        <w:t>Банк  тестов</w:t>
      </w:r>
    </w:p>
    <w:p w:rsidR="00D745B5" w:rsidRPr="00D745B5" w:rsidRDefault="00D745B5" w:rsidP="00D745B5">
      <w:pPr>
        <w:rPr>
          <w:bCs/>
          <w:color w:val="000000"/>
          <w:sz w:val="28"/>
          <w:szCs w:val="28"/>
        </w:rPr>
      </w:pPr>
    </w:p>
    <w:p w:rsidR="00D745B5" w:rsidRPr="00D745B5" w:rsidRDefault="00D745B5" w:rsidP="00D745B5">
      <w:pPr>
        <w:rPr>
          <w:rFonts w:eastAsia="Calibri"/>
          <w:b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 1. Недоношенным является ребенок, родившийся при сроке </w:t>
      </w:r>
      <w:proofErr w:type="spellStart"/>
      <w:r w:rsidRPr="00D745B5">
        <w:rPr>
          <w:bCs/>
          <w:color w:val="000000"/>
          <w:sz w:val="28"/>
          <w:szCs w:val="28"/>
        </w:rPr>
        <w:t>гестации</w:t>
      </w:r>
      <w:proofErr w:type="spellEnd"/>
      <w:r w:rsidRPr="00D745B5">
        <w:rPr>
          <w:bCs/>
          <w:color w:val="000000"/>
          <w:sz w:val="28"/>
          <w:szCs w:val="28"/>
        </w:rPr>
        <w:t>  (</w:t>
      </w:r>
      <w:proofErr w:type="spellStart"/>
      <w:r w:rsidRPr="00D745B5">
        <w:rPr>
          <w:bCs/>
          <w:color w:val="000000"/>
          <w:sz w:val="28"/>
          <w:szCs w:val="28"/>
        </w:rPr>
        <w:t>нед</w:t>
      </w:r>
      <w:proofErr w:type="spellEnd"/>
      <w:r w:rsidRPr="00D745B5">
        <w:rPr>
          <w:bCs/>
          <w:color w:val="000000"/>
          <w:sz w:val="28"/>
          <w:szCs w:val="28"/>
        </w:rPr>
        <w:t>.)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40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39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38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lastRenderedPageBreak/>
        <w:t>г) 37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2. Недоношенным является ребенок, родившийся с массой тела менее (г)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2000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2300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2500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2700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3. Недоношенным является ребенок, родившийся с длиной тела менее (см)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43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45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47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49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 4. Срок </w:t>
      </w:r>
      <w:proofErr w:type="spellStart"/>
      <w:r w:rsidRPr="00D745B5">
        <w:rPr>
          <w:bCs/>
          <w:color w:val="000000"/>
          <w:sz w:val="28"/>
          <w:szCs w:val="28"/>
        </w:rPr>
        <w:t>гестации</w:t>
      </w:r>
      <w:proofErr w:type="spellEnd"/>
      <w:r w:rsidRPr="00D745B5">
        <w:rPr>
          <w:bCs/>
          <w:color w:val="000000"/>
          <w:sz w:val="28"/>
          <w:szCs w:val="28"/>
        </w:rPr>
        <w:t xml:space="preserve"> недоношенности первой степени (</w:t>
      </w:r>
      <w:proofErr w:type="spellStart"/>
      <w:r w:rsidRPr="00D745B5">
        <w:rPr>
          <w:bCs/>
          <w:color w:val="000000"/>
          <w:sz w:val="28"/>
          <w:szCs w:val="28"/>
        </w:rPr>
        <w:t>нед</w:t>
      </w:r>
      <w:proofErr w:type="spellEnd"/>
      <w:r w:rsidRPr="00D745B5">
        <w:rPr>
          <w:bCs/>
          <w:color w:val="000000"/>
          <w:sz w:val="28"/>
          <w:szCs w:val="28"/>
        </w:rPr>
        <w:t>.)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35-37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34-32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31-29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менее 29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 5. Срок </w:t>
      </w:r>
      <w:proofErr w:type="spellStart"/>
      <w:r w:rsidRPr="00D745B5">
        <w:rPr>
          <w:bCs/>
          <w:color w:val="000000"/>
          <w:sz w:val="28"/>
          <w:szCs w:val="28"/>
        </w:rPr>
        <w:t>гестации</w:t>
      </w:r>
      <w:proofErr w:type="spellEnd"/>
      <w:r w:rsidRPr="00D745B5">
        <w:rPr>
          <w:bCs/>
          <w:color w:val="000000"/>
          <w:sz w:val="28"/>
          <w:szCs w:val="28"/>
        </w:rPr>
        <w:t xml:space="preserve"> недоношенности III степени  (</w:t>
      </w:r>
      <w:proofErr w:type="spellStart"/>
      <w:r w:rsidRPr="00D745B5">
        <w:rPr>
          <w:bCs/>
          <w:color w:val="000000"/>
          <w:sz w:val="28"/>
          <w:szCs w:val="28"/>
        </w:rPr>
        <w:t>нед</w:t>
      </w:r>
      <w:proofErr w:type="spellEnd"/>
      <w:r w:rsidRPr="00D745B5">
        <w:rPr>
          <w:bCs/>
          <w:color w:val="000000"/>
          <w:sz w:val="28"/>
          <w:szCs w:val="28"/>
        </w:rPr>
        <w:t>.)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менее 29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31-29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34-32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35-37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 6. Признак </w:t>
      </w:r>
      <w:proofErr w:type="spellStart"/>
      <w:r w:rsidRPr="00D745B5">
        <w:rPr>
          <w:bCs/>
          <w:color w:val="000000"/>
          <w:sz w:val="28"/>
          <w:szCs w:val="28"/>
        </w:rPr>
        <w:t>доношенности</w:t>
      </w:r>
      <w:proofErr w:type="spellEnd"/>
      <w:r w:rsidRPr="00D745B5">
        <w:rPr>
          <w:bCs/>
          <w:color w:val="000000"/>
          <w:sz w:val="28"/>
          <w:szCs w:val="28"/>
        </w:rPr>
        <w:t xml:space="preserve"> новорожденного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ушные раковины мягкие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ушные раковины упругие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в) имеются густые </w:t>
      </w:r>
      <w:proofErr w:type="spellStart"/>
      <w:r w:rsidRPr="00D745B5">
        <w:rPr>
          <w:bCs/>
          <w:color w:val="000000"/>
          <w:sz w:val="28"/>
          <w:szCs w:val="28"/>
        </w:rPr>
        <w:t>пушковые</w:t>
      </w:r>
      <w:proofErr w:type="spellEnd"/>
      <w:r w:rsidRPr="00D745B5">
        <w:rPr>
          <w:bCs/>
          <w:color w:val="000000"/>
          <w:sz w:val="28"/>
          <w:szCs w:val="28"/>
        </w:rPr>
        <w:t xml:space="preserve"> волосы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половая щель зияет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7. У недоношенного новорожденного отмечается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громкий крик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б) мышечный </w:t>
      </w:r>
      <w:proofErr w:type="spellStart"/>
      <w:r w:rsidRPr="00D745B5">
        <w:rPr>
          <w:bCs/>
          <w:color w:val="000000"/>
          <w:sz w:val="28"/>
          <w:szCs w:val="28"/>
        </w:rPr>
        <w:t>гипертонус</w:t>
      </w:r>
      <w:proofErr w:type="spellEnd"/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мышечная гипотония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спонтанная двигательная активность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8. Причина гипотермии у недоношенных новорожденных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низкое содержание бурого жира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высокое содержание бурого жира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увеличение теплопродукции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уменьшение теплоотдачи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lastRenderedPageBreak/>
        <w:t> 9. Отеки подкожной основы у недоношенных детей - это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а) </w:t>
      </w:r>
      <w:proofErr w:type="spellStart"/>
      <w:r w:rsidRPr="00D745B5">
        <w:rPr>
          <w:bCs/>
          <w:color w:val="000000"/>
          <w:sz w:val="28"/>
          <w:szCs w:val="28"/>
        </w:rPr>
        <w:t>лануго</w:t>
      </w:r>
      <w:proofErr w:type="spellEnd"/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б) </w:t>
      </w:r>
      <w:proofErr w:type="spellStart"/>
      <w:r w:rsidRPr="00D745B5">
        <w:rPr>
          <w:bCs/>
          <w:color w:val="000000"/>
          <w:sz w:val="28"/>
          <w:szCs w:val="28"/>
        </w:rPr>
        <w:t>стридор</w:t>
      </w:r>
      <w:proofErr w:type="spellEnd"/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в) </w:t>
      </w:r>
      <w:proofErr w:type="spellStart"/>
      <w:r w:rsidRPr="00D745B5">
        <w:rPr>
          <w:bCs/>
          <w:color w:val="000000"/>
          <w:sz w:val="28"/>
          <w:szCs w:val="28"/>
        </w:rPr>
        <w:t>склерема</w:t>
      </w:r>
      <w:proofErr w:type="spellEnd"/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тризм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 10. </w:t>
      </w:r>
      <w:proofErr w:type="spellStart"/>
      <w:r w:rsidRPr="00D745B5">
        <w:rPr>
          <w:bCs/>
          <w:color w:val="000000"/>
          <w:sz w:val="28"/>
          <w:szCs w:val="28"/>
        </w:rPr>
        <w:t>Пушковые</w:t>
      </w:r>
      <w:proofErr w:type="spellEnd"/>
      <w:r w:rsidRPr="00D745B5">
        <w:rPr>
          <w:bCs/>
          <w:color w:val="000000"/>
          <w:sz w:val="28"/>
          <w:szCs w:val="28"/>
        </w:rPr>
        <w:t xml:space="preserve"> волосы на теле новорожденного - это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а) </w:t>
      </w:r>
      <w:proofErr w:type="spellStart"/>
      <w:r w:rsidRPr="00D745B5">
        <w:rPr>
          <w:bCs/>
          <w:color w:val="000000"/>
          <w:sz w:val="28"/>
          <w:szCs w:val="28"/>
        </w:rPr>
        <w:t>лануго</w:t>
      </w:r>
      <w:proofErr w:type="spellEnd"/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б) </w:t>
      </w:r>
      <w:proofErr w:type="spellStart"/>
      <w:r w:rsidRPr="00D745B5">
        <w:rPr>
          <w:bCs/>
          <w:color w:val="000000"/>
          <w:sz w:val="28"/>
          <w:szCs w:val="28"/>
        </w:rPr>
        <w:t>стридор</w:t>
      </w:r>
      <w:proofErr w:type="spellEnd"/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в) </w:t>
      </w:r>
      <w:proofErr w:type="spellStart"/>
      <w:r w:rsidRPr="00D745B5">
        <w:rPr>
          <w:bCs/>
          <w:color w:val="000000"/>
          <w:sz w:val="28"/>
          <w:szCs w:val="28"/>
        </w:rPr>
        <w:t>склерема</w:t>
      </w:r>
      <w:proofErr w:type="spellEnd"/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тризм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11. У глубоко недоношенных детей состояние родничков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все закрыты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открыт большой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открыт большой и малый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открыт большой, малый и боковые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12. Основная предпосылка  родовой травмы ЦНС у новорожденного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гипоксия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гиперкапния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в) </w:t>
      </w:r>
      <w:proofErr w:type="spellStart"/>
      <w:r w:rsidRPr="00D745B5">
        <w:rPr>
          <w:bCs/>
          <w:color w:val="000000"/>
          <w:sz w:val="28"/>
          <w:szCs w:val="28"/>
        </w:rPr>
        <w:t>гипопротеинемия</w:t>
      </w:r>
      <w:proofErr w:type="spellEnd"/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гипергликемия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13. Непосредственно к возникновению родовой травмы у детей приводит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несоответствие размеров головки плода и таза матери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хромосомное нарушение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нарушение белкового обмена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гипергликемия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14. Признак родовой опухоли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не распространяется за пределы границ кости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распространяется за пределы границ кости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через 2-3 дня увеличивается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окружена плотным валиком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 15. Наружная </w:t>
      </w:r>
      <w:proofErr w:type="spellStart"/>
      <w:r w:rsidRPr="00D745B5">
        <w:rPr>
          <w:bCs/>
          <w:color w:val="000000"/>
          <w:sz w:val="28"/>
          <w:szCs w:val="28"/>
        </w:rPr>
        <w:t>кефалогематома</w:t>
      </w:r>
      <w:proofErr w:type="spellEnd"/>
      <w:r w:rsidRPr="00D745B5">
        <w:rPr>
          <w:bCs/>
          <w:color w:val="000000"/>
          <w:sz w:val="28"/>
          <w:szCs w:val="28"/>
        </w:rPr>
        <w:t xml:space="preserve"> - это кровоизлияние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в мягкие ткани головы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над твердой мозговой оболочкой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под твердой мозговой оболочкой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под надкостницу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16. Родовая травма ЦНС у недоношенного ребенка характеризуется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а) развитием надпочечниковой недостаточности 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lastRenderedPageBreak/>
        <w:t>б) отеками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пневмонией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гипоксией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17. Причина гемолитической болезни новорожденных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гипоксия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гиперкапния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внутриутробное инфицирование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резус-конфликт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18. При гемолитической болезни новорожденных токсическое действие на организм оказывает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а) </w:t>
      </w:r>
      <w:proofErr w:type="spellStart"/>
      <w:r w:rsidRPr="00D745B5">
        <w:rPr>
          <w:bCs/>
          <w:color w:val="000000"/>
          <w:sz w:val="28"/>
          <w:szCs w:val="28"/>
        </w:rPr>
        <w:t>фенилаланин</w:t>
      </w:r>
      <w:proofErr w:type="spellEnd"/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билирубин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глюкоза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холестерин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19. "Ядерная" желтуха характеризуется поражением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сердца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легких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ЦНС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почек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 20. </w:t>
      </w:r>
      <w:proofErr w:type="spellStart"/>
      <w:r w:rsidRPr="00D745B5">
        <w:rPr>
          <w:bCs/>
          <w:color w:val="000000"/>
          <w:sz w:val="28"/>
          <w:szCs w:val="28"/>
        </w:rPr>
        <w:t>Генерализованная</w:t>
      </w:r>
      <w:proofErr w:type="spellEnd"/>
      <w:r w:rsidRPr="00D745B5">
        <w:rPr>
          <w:bCs/>
          <w:color w:val="000000"/>
          <w:sz w:val="28"/>
          <w:szCs w:val="28"/>
        </w:rPr>
        <w:t xml:space="preserve"> форма гнойно-септических заболеваний новорожденных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а) </w:t>
      </w:r>
      <w:proofErr w:type="spellStart"/>
      <w:r w:rsidRPr="00D745B5">
        <w:rPr>
          <w:bCs/>
          <w:color w:val="000000"/>
          <w:sz w:val="28"/>
          <w:szCs w:val="28"/>
        </w:rPr>
        <w:t>везикулопустулез</w:t>
      </w:r>
      <w:proofErr w:type="spellEnd"/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парапроктит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сепсис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омфалит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  <w:r w:rsidRPr="00D745B5">
        <w:rPr>
          <w:color w:val="000000"/>
          <w:sz w:val="28"/>
          <w:szCs w:val="28"/>
        </w:rPr>
        <w:t>21</w:t>
      </w:r>
      <w:r w:rsidRPr="00D745B5">
        <w:rPr>
          <w:bCs/>
          <w:color w:val="000000"/>
          <w:sz w:val="28"/>
          <w:szCs w:val="28"/>
        </w:rPr>
        <w:t>. Наиболее частая причина сепсиса у новорожденных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потница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пузырчатка новорожденных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в) </w:t>
      </w:r>
      <w:proofErr w:type="spellStart"/>
      <w:r w:rsidRPr="00D745B5">
        <w:rPr>
          <w:bCs/>
          <w:color w:val="000000"/>
          <w:sz w:val="28"/>
          <w:szCs w:val="28"/>
        </w:rPr>
        <w:t>гемангиома</w:t>
      </w:r>
      <w:proofErr w:type="spellEnd"/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аллергический дерматит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22. Воспаление пупочной ранки новорожденного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 xml:space="preserve">а) </w:t>
      </w:r>
      <w:proofErr w:type="spellStart"/>
      <w:r w:rsidRPr="00D745B5">
        <w:rPr>
          <w:bCs/>
          <w:color w:val="000000"/>
          <w:sz w:val="28"/>
          <w:szCs w:val="28"/>
        </w:rPr>
        <w:t>гемангиома</w:t>
      </w:r>
      <w:proofErr w:type="spellEnd"/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дерматит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потница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омфалит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23. При гипотрофии I степени дефицит массы тела ребенка составляет (в %)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lastRenderedPageBreak/>
        <w:t>а) 1-5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5-10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11-20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21-30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24. При гипотрофии III степени дефицит массы тела ребенка составляет (в %)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5-10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11-20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21-30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свыше 30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25. При гипотрофии II степени подкожно-жировой слой исчезает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а) на животе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б) на животе и конечностях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в) на животе, конечностях и лице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г) только на лице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ind w:left="720"/>
        <w:contextualSpacing/>
        <w:jc w:val="center"/>
        <w:rPr>
          <w:bCs/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Эталоны ответов к тестам дисциплины</w:t>
      </w:r>
    </w:p>
    <w:p w:rsidR="00D745B5" w:rsidRPr="00D745B5" w:rsidRDefault="00D745B5" w:rsidP="00D745B5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  <w:r w:rsidRPr="00D745B5">
        <w:rPr>
          <w:rFonts w:eastAsia="Calibri"/>
          <w:b/>
          <w:color w:val="000000"/>
          <w:sz w:val="28"/>
          <w:szCs w:val="28"/>
        </w:rPr>
        <w:t>«</w:t>
      </w:r>
      <w:r w:rsidRPr="00D745B5">
        <w:rPr>
          <w:b/>
          <w:color w:val="000000"/>
          <w:sz w:val="28"/>
          <w:szCs w:val="28"/>
        </w:rPr>
        <w:t>Патоморфологические исследования недоношенных детей</w:t>
      </w:r>
      <w:r w:rsidRPr="00D745B5">
        <w:rPr>
          <w:rFonts w:eastAsia="Calibri"/>
          <w:b/>
          <w:sz w:val="28"/>
          <w:szCs w:val="28"/>
        </w:rPr>
        <w:t>»</w:t>
      </w:r>
    </w:p>
    <w:p w:rsidR="00D745B5" w:rsidRPr="00D745B5" w:rsidRDefault="00D745B5" w:rsidP="00D745B5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p w:rsidR="00D745B5" w:rsidRPr="00D745B5" w:rsidRDefault="00D745B5" w:rsidP="00D745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745B5">
        <w:rPr>
          <w:bCs/>
          <w:color w:val="000000"/>
          <w:sz w:val="28"/>
          <w:szCs w:val="28"/>
        </w:rPr>
        <w:t> </w:t>
      </w:r>
    </w:p>
    <w:tbl>
      <w:tblPr>
        <w:tblStyle w:val="a3"/>
        <w:tblW w:w="0" w:type="auto"/>
        <w:tblLook w:val="04A0"/>
      </w:tblPr>
      <w:tblGrid>
        <w:gridCol w:w="1142"/>
        <w:gridCol w:w="636"/>
        <w:gridCol w:w="636"/>
        <w:gridCol w:w="636"/>
        <w:gridCol w:w="637"/>
        <w:gridCol w:w="637"/>
        <w:gridCol w:w="637"/>
        <w:gridCol w:w="637"/>
        <w:gridCol w:w="637"/>
        <w:gridCol w:w="637"/>
        <w:gridCol w:w="660"/>
        <w:gridCol w:w="660"/>
        <w:gridCol w:w="660"/>
        <w:gridCol w:w="624"/>
      </w:tblGrid>
      <w:tr w:rsidR="00D745B5" w:rsidRPr="00D745B5" w:rsidTr="00CE74E9">
        <w:tc>
          <w:tcPr>
            <w:tcW w:w="1011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6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60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0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0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4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D745B5" w:rsidRPr="00D745B5" w:rsidTr="00CE74E9">
        <w:tc>
          <w:tcPr>
            <w:tcW w:w="1011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Эталон</w:t>
            </w:r>
          </w:p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ответа</w:t>
            </w:r>
          </w:p>
        </w:tc>
        <w:tc>
          <w:tcPr>
            <w:tcW w:w="636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636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636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660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60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660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24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А</w:t>
            </w:r>
          </w:p>
        </w:tc>
      </w:tr>
      <w:tr w:rsidR="00D745B5" w:rsidRPr="00D745B5" w:rsidTr="00CE74E9">
        <w:tc>
          <w:tcPr>
            <w:tcW w:w="9345" w:type="dxa"/>
            <w:gridSpan w:val="14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D745B5" w:rsidRPr="00D745B5" w:rsidTr="00CE74E9">
        <w:tc>
          <w:tcPr>
            <w:tcW w:w="1011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6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6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660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0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660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4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D745B5" w:rsidRPr="00D745B5" w:rsidTr="00CE74E9">
        <w:tc>
          <w:tcPr>
            <w:tcW w:w="1011" w:type="dxa"/>
          </w:tcPr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Эталон</w:t>
            </w:r>
          </w:p>
          <w:p w:rsidR="00D745B5" w:rsidRPr="00D745B5" w:rsidRDefault="00D745B5" w:rsidP="00CE74E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D745B5">
              <w:rPr>
                <w:b/>
                <w:color w:val="000000"/>
                <w:sz w:val="28"/>
                <w:szCs w:val="28"/>
              </w:rPr>
              <w:t>ответа</w:t>
            </w:r>
          </w:p>
        </w:tc>
        <w:tc>
          <w:tcPr>
            <w:tcW w:w="636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36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636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37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660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660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660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  <w:r w:rsidRPr="00D745B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24" w:type="dxa"/>
          </w:tcPr>
          <w:p w:rsidR="00D745B5" w:rsidRPr="00D745B5" w:rsidRDefault="00D745B5" w:rsidP="00CE74E9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A12314" w:rsidRPr="001A3EC7" w:rsidRDefault="00A12314" w:rsidP="00A12314">
      <w:pPr>
        <w:tabs>
          <w:tab w:val="left" w:pos="709"/>
        </w:tabs>
        <w:suppressAutoHyphens/>
        <w:rPr>
          <w:color w:val="000000"/>
          <w:sz w:val="28"/>
          <w:szCs w:val="28"/>
        </w:rPr>
      </w:pPr>
    </w:p>
    <w:p w:rsidR="00876450" w:rsidRPr="001A3EC7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A3EC7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0769B5" w:rsidRPr="001A3EC7" w:rsidRDefault="000769B5" w:rsidP="00B91027">
      <w:pPr>
        <w:jc w:val="both"/>
        <w:rPr>
          <w:i/>
          <w:color w:val="000000"/>
          <w:sz w:val="28"/>
          <w:szCs w:val="28"/>
        </w:rPr>
      </w:pPr>
    </w:p>
    <w:p w:rsidR="000769B5" w:rsidRPr="001A3EC7" w:rsidRDefault="000769B5" w:rsidP="000769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 xml:space="preserve">Модуль </w:t>
      </w:r>
      <w:r w:rsidR="00416F99" w:rsidRPr="001A3EC7">
        <w:rPr>
          <w:rFonts w:eastAsia="Calibri"/>
          <w:b/>
          <w:color w:val="000000"/>
          <w:sz w:val="28"/>
          <w:szCs w:val="28"/>
        </w:rPr>
        <w:t>«</w:t>
      </w:r>
      <w:r w:rsidR="00384B9D" w:rsidRPr="001B39F7">
        <w:rPr>
          <w:b/>
          <w:sz w:val="28"/>
          <w:szCs w:val="28"/>
        </w:rPr>
        <w:t>Патоморфологические исследования недоношенных детей</w:t>
      </w:r>
      <w:r w:rsidR="00416F99" w:rsidRPr="001A3EC7">
        <w:rPr>
          <w:rFonts w:eastAsia="Calibri"/>
          <w:b/>
          <w:color w:val="000000"/>
          <w:sz w:val="28"/>
          <w:szCs w:val="28"/>
        </w:rPr>
        <w:t>»</w:t>
      </w:r>
    </w:p>
    <w:p w:rsidR="000769B5" w:rsidRPr="001A3EC7" w:rsidRDefault="000769B5" w:rsidP="000769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</w:p>
    <w:p w:rsidR="00961A13" w:rsidRPr="00961A13" w:rsidRDefault="000769B5" w:rsidP="00961A13">
      <w:pPr>
        <w:ind w:firstLine="709"/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Тема 1</w:t>
      </w:r>
      <w:r w:rsidR="00961A13">
        <w:rPr>
          <w:b/>
          <w:color w:val="000000"/>
          <w:sz w:val="28"/>
          <w:szCs w:val="28"/>
        </w:rPr>
        <w:t>.</w:t>
      </w:r>
      <w:r w:rsidR="00D745B5" w:rsidRPr="00961A13">
        <w:rPr>
          <w:rFonts w:eastAsia="Calibri"/>
          <w:b/>
          <w:sz w:val="28"/>
          <w:szCs w:val="28"/>
        </w:rPr>
        <w:t>Патоморфологические исследования недоношенных детей</w:t>
      </w:r>
      <w:r w:rsidR="00D745B5" w:rsidRPr="00961A13">
        <w:rPr>
          <w:b/>
          <w:color w:val="000000"/>
          <w:sz w:val="28"/>
          <w:szCs w:val="28"/>
        </w:rPr>
        <w:t>.</w:t>
      </w:r>
      <w:r w:rsidR="00961A13" w:rsidRPr="00961A13">
        <w:rPr>
          <w:b/>
          <w:color w:val="000000"/>
          <w:sz w:val="28"/>
          <w:szCs w:val="28"/>
        </w:rPr>
        <w:t xml:space="preserve"> Определение понятия недоношенный ребёнок.</w:t>
      </w:r>
    </w:p>
    <w:p w:rsidR="000769B5" w:rsidRPr="001A3EC7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0769B5" w:rsidRPr="001A3EC7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Форм</w:t>
      </w:r>
      <w:proofErr w:type="gramStart"/>
      <w:r w:rsidRPr="001A3EC7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1A3EC7">
        <w:rPr>
          <w:b/>
          <w:color w:val="000000"/>
          <w:sz w:val="28"/>
          <w:szCs w:val="28"/>
        </w:rPr>
        <w:t>ы</w:t>
      </w:r>
      <w:proofErr w:type="spellEnd"/>
      <w:r w:rsidRPr="001A3EC7">
        <w:rPr>
          <w:b/>
          <w:color w:val="000000"/>
          <w:sz w:val="28"/>
          <w:szCs w:val="28"/>
        </w:rPr>
        <w:t xml:space="preserve">) текущего </w:t>
      </w:r>
      <w:proofErr w:type="spellStart"/>
      <w:r w:rsidRPr="001A3EC7">
        <w:rPr>
          <w:b/>
          <w:color w:val="000000"/>
          <w:sz w:val="28"/>
          <w:szCs w:val="28"/>
        </w:rPr>
        <w:t>контроляуспеваемости</w:t>
      </w:r>
      <w:proofErr w:type="spellEnd"/>
      <w:r w:rsidRPr="001A3EC7">
        <w:rPr>
          <w:i/>
          <w:color w:val="000000"/>
          <w:sz w:val="28"/>
          <w:szCs w:val="28"/>
        </w:rPr>
        <w:t xml:space="preserve">(устный </w:t>
      </w:r>
      <w:proofErr w:type="spellStart"/>
      <w:r w:rsidRPr="001A3EC7">
        <w:rPr>
          <w:i/>
          <w:color w:val="000000"/>
          <w:sz w:val="28"/>
          <w:szCs w:val="28"/>
        </w:rPr>
        <w:t>опрос,диагностика</w:t>
      </w:r>
      <w:proofErr w:type="spellEnd"/>
      <w:r w:rsidRPr="001A3EC7">
        <w:rPr>
          <w:i/>
          <w:color w:val="000000"/>
          <w:sz w:val="28"/>
          <w:szCs w:val="28"/>
        </w:rPr>
        <w:t xml:space="preserve"> макропрепарата и микропрепарата, реферат, доклад).</w:t>
      </w:r>
    </w:p>
    <w:p w:rsidR="000769B5" w:rsidRPr="001A3EC7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769B5" w:rsidRPr="001A3EC7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</w:p>
    <w:p w:rsidR="00D745B5" w:rsidRPr="001A3EC7" w:rsidRDefault="00D745B5" w:rsidP="00D745B5">
      <w:pPr>
        <w:shd w:val="clear" w:color="auto" w:fill="FFFFFF"/>
        <w:rPr>
          <w:bCs/>
          <w:caps/>
          <w:sz w:val="30"/>
          <w:szCs w:val="30"/>
        </w:rPr>
      </w:pPr>
    </w:p>
    <w:p w:rsidR="000769B5" w:rsidRPr="001A3EC7" w:rsidRDefault="000769B5" w:rsidP="00C0397D">
      <w:pPr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Вопросы для устного опроса.</w:t>
      </w:r>
    </w:p>
    <w:p w:rsidR="00D745B5" w:rsidRPr="00D745B5" w:rsidRDefault="00D745B5" w:rsidP="00D745B5">
      <w:pPr>
        <w:rPr>
          <w:rFonts w:eastAsia="Calibri"/>
          <w:bCs/>
          <w:color w:val="000000"/>
          <w:sz w:val="28"/>
          <w:szCs w:val="28"/>
          <w:shd w:val="clear" w:color="auto" w:fill="FFFFFF"/>
        </w:rPr>
      </w:pPr>
      <w:r w:rsidRPr="00D745B5">
        <w:rPr>
          <w:rFonts w:eastAsia="Calibri"/>
          <w:bCs/>
          <w:color w:val="000000"/>
          <w:sz w:val="28"/>
          <w:szCs w:val="28"/>
          <w:shd w:val="clear" w:color="auto" w:fill="FFFFFF"/>
        </w:rPr>
        <w:t>1.Определение понятия недоношенный ребенок. Сроки рождения недоношенных детей.</w:t>
      </w:r>
    </w:p>
    <w:p w:rsidR="00D745B5" w:rsidRPr="00D745B5" w:rsidRDefault="00D745B5" w:rsidP="00D745B5">
      <w:pPr>
        <w:rPr>
          <w:rFonts w:eastAsia="Calibri"/>
          <w:bCs/>
          <w:color w:val="000000"/>
          <w:sz w:val="28"/>
          <w:szCs w:val="28"/>
          <w:shd w:val="clear" w:color="auto" w:fill="FFFFFF"/>
        </w:rPr>
      </w:pPr>
      <w:r w:rsidRPr="00D745B5">
        <w:rPr>
          <w:rFonts w:eastAsia="Calibri"/>
          <w:bCs/>
          <w:color w:val="000000"/>
          <w:sz w:val="28"/>
          <w:szCs w:val="28"/>
          <w:shd w:val="clear" w:color="auto" w:fill="FFFFFF"/>
        </w:rPr>
        <w:t>2.Причины преждевременного рождения детей.</w:t>
      </w:r>
    </w:p>
    <w:p w:rsidR="00D745B5" w:rsidRPr="00D745B5" w:rsidRDefault="00D745B5" w:rsidP="00D745B5">
      <w:pPr>
        <w:rPr>
          <w:rFonts w:eastAsia="Calibri"/>
          <w:bCs/>
          <w:color w:val="000000"/>
          <w:sz w:val="28"/>
          <w:szCs w:val="28"/>
          <w:shd w:val="clear" w:color="auto" w:fill="FFFFFF"/>
        </w:rPr>
      </w:pPr>
      <w:r w:rsidRPr="00D745B5">
        <w:rPr>
          <w:color w:val="000000"/>
          <w:kern w:val="36"/>
          <w:sz w:val="28"/>
          <w:szCs w:val="28"/>
        </w:rPr>
        <w:t xml:space="preserve">3. </w:t>
      </w:r>
      <w:r w:rsidRPr="00D745B5">
        <w:rPr>
          <w:rFonts w:eastAsia="Calibri"/>
          <w:color w:val="000000"/>
          <w:sz w:val="28"/>
          <w:szCs w:val="28"/>
          <w:shd w:val="clear" w:color="auto" w:fill="FFFFFF"/>
        </w:rPr>
        <w:t>Антропометрические данные и внешние признаки недоношенности.</w:t>
      </w:r>
    </w:p>
    <w:p w:rsidR="000769B5" w:rsidRPr="001A3EC7" w:rsidRDefault="000769B5" w:rsidP="000769B5">
      <w:pPr>
        <w:ind w:firstLine="709"/>
        <w:jc w:val="both"/>
        <w:rPr>
          <w:color w:val="000000"/>
          <w:sz w:val="28"/>
          <w:szCs w:val="28"/>
        </w:rPr>
      </w:pPr>
    </w:p>
    <w:p w:rsidR="000769B5" w:rsidRPr="001A3EC7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Микропрепараты.</w:t>
      </w:r>
    </w:p>
    <w:p w:rsidR="000769B5" w:rsidRPr="001A3EC7" w:rsidRDefault="006362E6" w:rsidP="006362E6">
      <w:pPr>
        <w:pStyle w:val="a5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 w:rsidRPr="001A3EC7">
        <w:rPr>
          <w:rFonts w:ascii="Times New Roman" w:hAnsi="Times New Roman"/>
          <w:sz w:val="28"/>
          <w:szCs w:val="28"/>
          <w:lang w:eastAsia="en-US" w:bidi="en-US"/>
        </w:rPr>
        <w:t xml:space="preserve">Кровоизлияние в головной мозг. Окраска гематоксилин-эозин. А) в ткани мозга скопление </w:t>
      </w:r>
      <w:proofErr w:type="spellStart"/>
      <w:r w:rsidRPr="001A3EC7">
        <w:rPr>
          <w:rFonts w:ascii="Times New Roman" w:hAnsi="Times New Roman"/>
          <w:sz w:val="28"/>
          <w:szCs w:val="28"/>
          <w:lang w:eastAsia="en-US" w:bidi="en-US"/>
        </w:rPr>
        <w:t>гемолизированных</w:t>
      </w:r>
      <w:proofErr w:type="spellEnd"/>
      <w:r w:rsidRPr="001A3EC7">
        <w:rPr>
          <w:rFonts w:ascii="Times New Roman" w:hAnsi="Times New Roman"/>
          <w:sz w:val="28"/>
          <w:szCs w:val="28"/>
          <w:lang w:eastAsia="en-US" w:bidi="en-US"/>
        </w:rPr>
        <w:t xml:space="preserve"> и сохранившихся эритроцитов, б) вещество мозга в </w:t>
      </w:r>
      <w:proofErr w:type="spellStart"/>
      <w:r w:rsidRPr="001A3EC7">
        <w:rPr>
          <w:rFonts w:ascii="Times New Roman" w:hAnsi="Times New Roman"/>
          <w:sz w:val="28"/>
          <w:szCs w:val="28"/>
          <w:lang w:eastAsia="en-US" w:bidi="en-US"/>
        </w:rPr>
        <w:t>ценре</w:t>
      </w:r>
      <w:proofErr w:type="spellEnd"/>
      <w:r w:rsidRPr="001A3EC7">
        <w:rPr>
          <w:rFonts w:ascii="Times New Roman" w:hAnsi="Times New Roman"/>
          <w:sz w:val="28"/>
          <w:szCs w:val="28"/>
          <w:lang w:eastAsia="en-US" w:bidi="en-US"/>
        </w:rPr>
        <w:t xml:space="preserve"> кровоизлияния отсутствует, в) отмечается </w:t>
      </w:r>
      <w:proofErr w:type="spellStart"/>
      <w:r w:rsidRPr="001A3EC7">
        <w:rPr>
          <w:rFonts w:ascii="Times New Roman" w:hAnsi="Times New Roman"/>
          <w:sz w:val="28"/>
          <w:szCs w:val="28"/>
          <w:lang w:eastAsia="en-US" w:bidi="en-US"/>
        </w:rPr>
        <w:t>периваскулярный</w:t>
      </w:r>
      <w:proofErr w:type="spellEnd"/>
      <w:r w:rsidRPr="001A3EC7">
        <w:rPr>
          <w:rFonts w:ascii="Times New Roman" w:hAnsi="Times New Roman"/>
          <w:sz w:val="28"/>
          <w:szCs w:val="28"/>
          <w:lang w:eastAsia="en-US" w:bidi="en-US"/>
        </w:rPr>
        <w:t xml:space="preserve"> и </w:t>
      </w:r>
      <w:proofErr w:type="spellStart"/>
      <w:r w:rsidRPr="001A3EC7">
        <w:rPr>
          <w:rFonts w:ascii="Times New Roman" w:hAnsi="Times New Roman"/>
          <w:sz w:val="28"/>
          <w:szCs w:val="28"/>
          <w:lang w:eastAsia="en-US" w:bidi="en-US"/>
        </w:rPr>
        <w:t>перицеллюлярный</w:t>
      </w:r>
      <w:proofErr w:type="spellEnd"/>
      <w:r w:rsidRPr="001A3EC7">
        <w:rPr>
          <w:rFonts w:ascii="Times New Roman" w:hAnsi="Times New Roman"/>
          <w:sz w:val="28"/>
          <w:szCs w:val="28"/>
          <w:lang w:eastAsia="en-US" w:bidi="en-US"/>
        </w:rPr>
        <w:t xml:space="preserve"> отёк.</w:t>
      </w:r>
    </w:p>
    <w:p w:rsidR="000769B5" w:rsidRPr="001A3EC7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 xml:space="preserve">Макропрепараты. </w:t>
      </w:r>
    </w:p>
    <w:p w:rsidR="008903AA" w:rsidRPr="001A3EC7" w:rsidRDefault="006362E6" w:rsidP="008903AA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1A3EC7">
        <w:rPr>
          <w:sz w:val="28"/>
          <w:szCs w:val="28"/>
          <w:lang w:eastAsia="en-US" w:bidi="en-US"/>
        </w:rPr>
        <w:t>Кровоизлияние в головной мозг</w:t>
      </w:r>
      <w:r w:rsidR="008903AA" w:rsidRPr="001A3EC7">
        <w:rPr>
          <w:sz w:val="28"/>
          <w:szCs w:val="28"/>
          <w:lang w:eastAsia="en-US" w:bidi="en-US"/>
        </w:rPr>
        <w:t xml:space="preserve">. </w:t>
      </w:r>
      <w:r w:rsidR="008903AA" w:rsidRPr="001A3EC7">
        <w:rPr>
          <w:sz w:val="30"/>
          <w:szCs w:val="30"/>
        </w:rPr>
        <w:t>В препарате большие полушария головного мозга. На разрезе в полости левого бокового желудочка скопление свернувшейся крови буровато-красного цвета.</w:t>
      </w:r>
    </w:p>
    <w:p w:rsidR="000769B5" w:rsidRPr="001A3EC7" w:rsidRDefault="008903AA" w:rsidP="008903AA">
      <w:pPr>
        <w:pStyle w:val="2f1"/>
        <w:ind w:firstLine="709"/>
        <w:jc w:val="both"/>
        <w:rPr>
          <w:rFonts w:ascii="Times New Roman" w:hAnsi="Times New Roman"/>
          <w:sz w:val="30"/>
          <w:szCs w:val="30"/>
        </w:rPr>
      </w:pPr>
      <w:r w:rsidRPr="001A3EC7">
        <w:rPr>
          <w:rFonts w:ascii="Times New Roman" w:hAnsi="Times New Roman"/>
          <w:i/>
          <w:sz w:val="30"/>
          <w:szCs w:val="30"/>
        </w:rPr>
        <w:t>Причина:</w:t>
      </w:r>
      <w:r w:rsidRPr="001A3EC7">
        <w:rPr>
          <w:rFonts w:ascii="Times New Roman" w:hAnsi="Times New Roman"/>
          <w:sz w:val="30"/>
          <w:szCs w:val="30"/>
        </w:rPr>
        <w:t xml:space="preserve"> чаще – прорыв крови в желудочки головного мозга из внутримозговой гематомы, черепно-мозговая травма, разрыв аневризмы; реже – разрыв </w:t>
      </w:r>
      <w:proofErr w:type="spellStart"/>
      <w:r w:rsidRPr="001A3EC7">
        <w:rPr>
          <w:rFonts w:ascii="Times New Roman" w:hAnsi="Times New Roman"/>
          <w:sz w:val="30"/>
          <w:szCs w:val="30"/>
        </w:rPr>
        <w:t>гиалинизированных</w:t>
      </w:r>
      <w:proofErr w:type="spellEnd"/>
      <w:r w:rsidRPr="001A3EC7">
        <w:rPr>
          <w:rFonts w:ascii="Times New Roman" w:hAnsi="Times New Roman"/>
          <w:sz w:val="30"/>
          <w:szCs w:val="30"/>
        </w:rPr>
        <w:t xml:space="preserve"> сосудов </w:t>
      </w:r>
      <w:proofErr w:type="spellStart"/>
      <w:r w:rsidRPr="001A3EC7">
        <w:rPr>
          <w:rFonts w:ascii="Times New Roman" w:hAnsi="Times New Roman"/>
          <w:sz w:val="30"/>
          <w:szCs w:val="30"/>
        </w:rPr>
        <w:t>микроциркуляции</w:t>
      </w:r>
      <w:proofErr w:type="spellEnd"/>
      <w:r w:rsidRPr="001A3EC7">
        <w:rPr>
          <w:rFonts w:ascii="Times New Roman" w:hAnsi="Times New Roman"/>
          <w:sz w:val="30"/>
          <w:szCs w:val="30"/>
        </w:rPr>
        <w:t xml:space="preserve"> при гипертоническом кризе, некроз стенки при изъязвлении атеросклеротической бляшки.</w:t>
      </w:r>
    </w:p>
    <w:p w:rsidR="008903AA" w:rsidRDefault="008903AA" w:rsidP="008903AA">
      <w:pPr>
        <w:pStyle w:val="2f1"/>
        <w:ind w:firstLine="709"/>
        <w:jc w:val="both"/>
        <w:rPr>
          <w:rFonts w:ascii="Times New Roman" w:hAnsi="Times New Roman"/>
          <w:sz w:val="30"/>
          <w:szCs w:val="30"/>
        </w:rPr>
      </w:pPr>
      <w:r w:rsidRPr="001A3EC7">
        <w:rPr>
          <w:rFonts w:ascii="Times New Roman" w:hAnsi="Times New Roman"/>
          <w:i/>
          <w:sz w:val="30"/>
          <w:szCs w:val="30"/>
        </w:rPr>
        <w:t>Исход,</w:t>
      </w:r>
      <w:r w:rsidRPr="001A3EC7">
        <w:rPr>
          <w:rFonts w:ascii="Times New Roman" w:hAnsi="Times New Roman"/>
          <w:sz w:val="30"/>
          <w:szCs w:val="30"/>
        </w:rPr>
        <w:t xml:space="preserve"> как правило,один </w:t>
      </w:r>
      <w:r w:rsidRPr="001A3EC7">
        <w:rPr>
          <w:rFonts w:ascii="Times New Roman" w:hAnsi="Times New Roman"/>
          <w:i/>
          <w:sz w:val="30"/>
          <w:szCs w:val="30"/>
        </w:rPr>
        <w:t>–</w:t>
      </w:r>
      <w:r w:rsidRPr="001A3EC7">
        <w:rPr>
          <w:rFonts w:ascii="Times New Roman" w:hAnsi="Times New Roman"/>
          <w:sz w:val="30"/>
          <w:szCs w:val="30"/>
        </w:rPr>
        <w:t xml:space="preserve"> смерть.</w:t>
      </w:r>
    </w:p>
    <w:p w:rsidR="00CE74E9" w:rsidRDefault="00CE74E9" w:rsidP="008903AA">
      <w:pPr>
        <w:pStyle w:val="2f1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E74E9" w:rsidRPr="00961A13" w:rsidRDefault="00CE74E9" w:rsidP="00CE74E9">
      <w:pPr>
        <w:ind w:firstLine="709"/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2.</w:t>
      </w:r>
      <w:r w:rsidRPr="00961A13">
        <w:rPr>
          <w:rFonts w:eastAsia="Calibri"/>
          <w:b/>
          <w:sz w:val="28"/>
          <w:szCs w:val="28"/>
        </w:rPr>
        <w:t>Патоморфологические исследования недоношенных детей</w:t>
      </w:r>
      <w:r w:rsidRPr="00961A13">
        <w:rPr>
          <w:b/>
          <w:color w:val="000000"/>
          <w:sz w:val="28"/>
          <w:szCs w:val="28"/>
        </w:rPr>
        <w:t>. Определение понятия недоношенный ребёнок.</w:t>
      </w:r>
    </w:p>
    <w:p w:rsidR="00CE74E9" w:rsidRPr="001A3EC7" w:rsidRDefault="00CE74E9" w:rsidP="00CE74E9">
      <w:pPr>
        <w:ind w:firstLine="709"/>
        <w:jc w:val="both"/>
        <w:rPr>
          <w:i/>
          <w:color w:val="000000"/>
          <w:sz w:val="28"/>
          <w:szCs w:val="28"/>
        </w:rPr>
      </w:pPr>
    </w:p>
    <w:p w:rsidR="00CE74E9" w:rsidRPr="001A3EC7" w:rsidRDefault="00CE74E9" w:rsidP="00CE74E9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Форм</w:t>
      </w:r>
      <w:proofErr w:type="gramStart"/>
      <w:r w:rsidRPr="001A3EC7">
        <w:rPr>
          <w:b/>
          <w:color w:val="000000"/>
          <w:sz w:val="28"/>
          <w:szCs w:val="28"/>
        </w:rPr>
        <w:t>а(</w:t>
      </w:r>
      <w:proofErr w:type="gramEnd"/>
      <w:r w:rsidRPr="001A3EC7">
        <w:rPr>
          <w:b/>
          <w:color w:val="000000"/>
          <w:sz w:val="28"/>
          <w:szCs w:val="28"/>
        </w:rPr>
        <w:t xml:space="preserve">ы) текущего контроля успеваемости </w:t>
      </w:r>
      <w:r w:rsidRPr="001A3EC7">
        <w:rPr>
          <w:i/>
          <w:color w:val="000000"/>
          <w:sz w:val="28"/>
          <w:szCs w:val="28"/>
        </w:rPr>
        <w:t xml:space="preserve">(устный </w:t>
      </w:r>
      <w:proofErr w:type="spellStart"/>
      <w:r w:rsidRPr="001A3EC7">
        <w:rPr>
          <w:i/>
          <w:color w:val="000000"/>
          <w:sz w:val="28"/>
          <w:szCs w:val="28"/>
        </w:rPr>
        <w:t>опрос,диагностика</w:t>
      </w:r>
      <w:proofErr w:type="spellEnd"/>
      <w:r w:rsidRPr="001A3EC7">
        <w:rPr>
          <w:i/>
          <w:color w:val="000000"/>
          <w:sz w:val="28"/>
          <w:szCs w:val="28"/>
        </w:rPr>
        <w:t xml:space="preserve"> макропрепарата и микропрепарата, реферат, доклад).</w:t>
      </w:r>
    </w:p>
    <w:p w:rsidR="00CE74E9" w:rsidRPr="001A3EC7" w:rsidRDefault="00CE74E9" w:rsidP="00CE74E9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E74E9" w:rsidRPr="001A3EC7" w:rsidRDefault="00CE74E9" w:rsidP="00CE74E9">
      <w:pPr>
        <w:ind w:firstLine="709"/>
        <w:jc w:val="both"/>
        <w:rPr>
          <w:b/>
          <w:color w:val="000000"/>
          <w:sz w:val="28"/>
          <w:szCs w:val="28"/>
        </w:rPr>
      </w:pPr>
    </w:p>
    <w:p w:rsidR="00CE74E9" w:rsidRPr="001A3EC7" w:rsidRDefault="00CE74E9" w:rsidP="00CE74E9">
      <w:pPr>
        <w:shd w:val="clear" w:color="auto" w:fill="FFFFFF"/>
        <w:rPr>
          <w:bCs/>
          <w:caps/>
          <w:sz w:val="30"/>
          <w:szCs w:val="30"/>
        </w:rPr>
      </w:pPr>
    </w:p>
    <w:p w:rsidR="00CE74E9" w:rsidRPr="001A3EC7" w:rsidRDefault="00CE74E9" w:rsidP="00CE74E9">
      <w:pPr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Вопросы для устного опроса.</w:t>
      </w:r>
    </w:p>
    <w:p w:rsidR="00CE74E9" w:rsidRPr="002E40CC" w:rsidRDefault="00CE74E9" w:rsidP="00CE74E9">
      <w:pPr>
        <w:rPr>
          <w:rFonts w:eastAsia="Calibri"/>
          <w:bCs/>
          <w:color w:val="000000"/>
          <w:sz w:val="28"/>
          <w:shd w:val="clear" w:color="auto" w:fill="FFFFFF"/>
        </w:rPr>
      </w:pPr>
      <w:r w:rsidRPr="002E40CC">
        <w:rPr>
          <w:rFonts w:eastAsia="Calibri"/>
          <w:bCs/>
          <w:color w:val="000000"/>
          <w:sz w:val="28"/>
          <w:shd w:val="clear" w:color="auto" w:fill="FFFFFF"/>
        </w:rPr>
        <w:t>1. Сроки рождения недоношенных детей.</w:t>
      </w:r>
    </w:p>
    <w:p w:rsidR="00CE74E9" w:rsidRPr="002E40CC" w:rsidRDefault="00CE74E9" w:rsidP="00CE74E9">
      <w:pPr>
        <w:rPr>
          <w:rFonts w:eastAsia="Calibri"/>
          <w:bCs/>
          <w:color w:val="000000"/>
          <w:sz w:val="28"/>
          <w:shd w:val="clear" w:color="auto" w:fill="FFFFFF"/>
        </w:rPr>
      </w:pPr>
      <w:r>
        <w:rPr>
          <w:color w:val="000000"/>
          <w:kern w:val="36"/>
          <w:sz w:val="28"/>
        </w:rPr>
        <w:t>2</w:t>
      </w:r>
      <w:r w:rsidRPr="002E40CC">
        <w:rPr>
          <w:color w:val="000000"/>
          <w:kern w:val="36"/>
          <w:sz w:val="28"/>
        </w:rPr>
        <w:t xml:space="preserve">. </w:t>
      </w:r>
      <w:r w:rsidRPr="002E40CC">
        <w:rPr>
          <w:rFonts w:eastAsia="Calibri"/>
          <w:color w:val="000000"/>
          <w:sz w:val="28"/>
          <w:shd w:val="clear" w:color="auto" w:fill="FFFFFF"/>
        </w:rPr>
        <w:t>Антропометрические данные и внешние признаки недоношенности.</w:t>
      </w:r>
    </w:p>
    <w:p w:rsidR="00CE74E9" w:rsidRPr="002E40CC" w:rsidRDefault="00CE74E9" w:rsidP="00CE74E9">
      <w:pPr>
        <w:shd w:val="clear" w:color="auto" w:fill="FFFFFF"/>
        <w:outlineLvl w:val="0"/>
        <w:rPr>
          <w:color w:val="000000"/>
          <w:kern w:val="36"/>
          <w:sz w:val="28"/>
        </w:rPr>
      </w:pPr>
      <w:r>
        <w:rPr>
          <w:color w:val="000000"/>
          <w:sz w:val="28"/>
        </w:rPr>
        <w:t>3</w:t>
      </w:r>
      <w:r w:rsidRPr="002E40CC">
        <w:rPr>
          <w:color w:val="000000"/>
          <w:sz w:val="28"/>
        </w:rPr>
        <w:t>. Степени недоношенности.</w:t>
      </w:r>
    </w:p>
    <w:p w:rsidR="00CE74E9" w:rsidRPr="001A3EC7" w:rsidRDefault="00CE74E9" w:rsidP="00CE74E9">
      <w:pPr>
        <w:ind w:firstLine="709"/>
        <w:jc w:val="both"/>
        <w:rPr>
          <w:color w:val="000000"/>
          <w:sz w:val="28"/>
          <w:szCs w:val="28"/>
        </w:rPr>
      </w:pPr>
    </w:p>
    <w:p w:rsidR="00CE74E9" w:rsidRPr="001A3EC7" w:rsidRDefault="00CE74E9" w:rsidP="00CE74E9">
      <w:pPr>
        <w:ind w:firstLine="709"/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Микропрепараты.</w:t>
      </w:r>
    </w:p>
    <w:p w:rsidR="00CE74E9" w:rsidRPr="001A3EC7" w:rsidRDefault="00CE74E9" w:rsidP="00CE74E9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A3EC7">
        <w:rPr>
          <w:rFonts w:ascii="Times New Roman" w:hAnsi="Times New Roman"/>
          <w:sz w:val="28"/>
          <w:szCs w:val="28"/>
          <w:lang w:eastAsia="en-US" w:bidi="en-US"/>
        </w:rPr>
        <w:t xml:space="preserve">Кровоизлияние в головной мозг. Окраска гематоксилин-эозин. А) в ткани мозга скопление </w:t>
      </w:r>
      <w:proofErr w:type="spellStart"/>
      <w:r w:rsidRPr="001A3EC7">
        <w:rPr>
          <w:rFonts w:ascii="Times New Roman" w:hAnsi="Times New Roman"/>
          <w:sz w:val="28"/>
          <w:szCs w:val="28"/>
          <w:lang w:eastAsia="en-US" w:bidi="en-US"/>
        </w:rPr>
        <w:t>гемолизированных</w:t>
      </w:r>
      <w:proofErr w:type="spellEnd"/>
      <w:r w:rsidRPr="001A3EC7">
        <w:rPr>
          <w:rFonts w:ascii="Times New Roman" w:hAnsi="Times New Roman"/>
          <w:sz w:val="28"/>
          <w:szCs w:val="28"/>
          <w:lang w:eastAsia="en-US" w:bidi="en-US"/>
        </w:rPr>
        <w:t xml:space="preserve"> и сохранившихся эритроцитов, б) вещество мозга в </w:t>
      </w:r>
      <w:proofErr w:type="spellStart"/>
      <w:r w:rsidRPr="001A3EC7">
        <w:rPr>
          <w:rFonts w:ascii="Times New Roman" w:hAnsi="Times New Roman"/>
          <w:sz w:val="28"/>
          <w:szCs w:val="28"/>
          <w:lang w:eastAsia="en-US" w:bidi="en-US"/>
        </w:rPr>
        <w:t>ценре</w:t>
      </w:r>
      <w:proofErr w:type="spellEnd"/>
      <w:r w:rsidRPr="001A3EC7">
        <w:rPr>
          <w:rFonts w:ascii="Times New Roman" w:hAnsi="Times New Roman"/>
          <w:sz w:val="28"/>
          <w:szCs w:val="28"/>
          <w:lang w:eastAsia="en-US" w:bidi="en-US"/>
        </w:rPr>
        <w:t xml:space="preserve"> кровоизлияния отсутствует, в) отмечается </w:t>
      </w:r>
      <w:proofErr w:type="spellStart"/>
      <w:r w:rsidRPr="001A3EC7">
        <w:rPr>
          <w:rFonts w:ascii="Times New Roman" w:hAnsi="Times New Roman"/>
          <w:sz w:val="28"/>
          <w:szCs w:val="28"/>
          <w:lang w:eastAsia="en-US" w:bidi="en-US"/>
        </w:rPr>
        <w:t>периваскулярный</w:t>
      </w:r>
      <w:proofErr w:type="spellEnd"/>
      <w:r w:rsidRPr="001A3EC7">
        <w:rPr>
          <w:rFonts w:ascii="Times New Roman" w:hAnsi="Times New Roman"/>
          <w:sz w:val="28"/>
          <w:szCs w:val="28"/>
          <w:lang w:eastAsia="en-US" w:bidi="en-US"/>
        </w:rPr>
        <w:t xml:space="preserve"> и </w:t>
      </w:r>
      <w:proofErr w:type="spellStart"/>
      <w:r w:rsidRPr="001A3EC7">
        <w:rPr>
          <w:rFonts w:ascii="Times New Roman" w:hAnsi="Times New Roman"/>
          <w:sz w:val="28"/>
          <w:szCs w:val="28"/>
          <w:lang w:eastAsia="en-US" w:bidi="en-US"/>
        </w:rPr>
        <w:t>перицеллюлярный</w:t>
      </w:r>
      <w:proofErr w:type="spellEnd"/>
      <w:r w:rsidRPr="001A3EC7">
        <w:rPr>
          <w:rFonts w:ascii="Times New Roman" w:hAnsi="Times New Roman"/>
          <w:sz w:val="28"/>
          <w:szCs w:val="28"/>
          <w:lang w:eastAsia="en-US" w:bidi="en-US"/>
        </w:rPr>
        <w:t xml:space="preserve"> отёк.</w:t>
      </w:r>
    </w:p>
    <w:p w:rsidR="00CE74E9" w:rsidRPr="001A3EC7" w:rsidRDefault="00CE74E9" w:rsidP="00CE74E9">
      <w:pPr>
        <w:ind w:firstLine="709"/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 xml:space="preserve">Макропрепараты. </w:t>
      </w:r>
    </w:p>
    <w:p w:rsidR="00CE74E9" w:rsidRPr="001A3EC7" w:rsidRDefault="00CE74E9" w:rsidP="00CE74E9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1A3EC7">
        <w:rPr>
          <w:sz w:val="28"/>
          <w:szCs w:val="28"/>
          <w:lang w:eastAsia="en-US" w:bidi="en-US"/>
        </w:rPr>
        <w:lastRenderedPageBreak/>
        <w:t xml:space="preserve">Кровоизлияние в головной мозг. </w:t>
      </w:r>
      <w:r w:rsidRPr="001A3EC7">
        <w:rPr>
          <w:sz w:val="30"/>
          <w:szCs w:val="30"/>
        </w:rPr>
        <w:t>В препарате большие полушария головного мозга. На разрезе в полости левого бокового желудочка скопление свернувшейся крови буровато-красного цвета.</w:t>
      </w:r>
    </w:p>
    <w:p w:rsidR="00CE74E9" w:rsidRPr="001A3EC7" w:rsidRDefault="00CE74E9" w:rsidP="00CE74E9">
      <w:pPr>
        <w:pStyle w:val="2f1"/>
        <w:ind w:firstLine="709"/>
        <w:jc w:val="both"/>
        <w:rPr>
          <w:rFonts w:ascii="Times New Roman" w:hAnsi="Times New Roman"/>
          <w:sz w:val="30"/>
          <w:szCs w:val="30"/>
        </w:rPr>
      </w:pPr>
      <w:r w:rsidRPr="001A3EC7">
        <w:rPr>
          <w:rFonts w:ascii="Times New Roman" w:hAnsi="Times New Roman"/>
          <w:i/>
          <w:sz w:val="30"/>
          <w:szCs w:val="30"/>
        </w:rPr>
        <w:t>Причина:</w:t>
      </w:r>
      <w:r w:rsidRPr="001A3EC7">
        <w:rPr>
          <w:rFonts w:ascii="Times New Roman" w:hAnsi="Times New Roman"/>
          <w:sz w:val="30"/>
          <w:szCs w:val="30"/>
        </w:rPr>
        <w:t xml:space="preserve"> чаще – прорыв крови в желудочки головного мозга из внутримозговой гематомы, черепно-мозговая травма, разрыв аневризмы; реже – разрыв </w:t>
      </w:r>
      <w:proofErr w:type="spellStart"/>
      <w:r w:rsidRPr="001A3EC7">
        <w:rPr>
          <w:rFonts w:ascii="Times New Roman" w:hAnsi="Times New Roman"/>
          <w:sz w:val="30"/>
          <w:szCs w:val="30"/>
        </w:rPr>
        <w:t>гиалинизированных</w:t>
      </w:r>
      <w:proofErr w:type="spellEnd"/>
      <w:r w:rsidRPr="001A3EC7">
        <w:rPr>
          <w:rFonts w:ascii="Times New Roman" w:hAnsi="Times New Roman"/>
          <w:sz w:val="30"/>
          <w:szCs w:val="30"/>
        </w:rPr>
        <w:t xml:space="preserve"> сосудов </w:t>
      </w:r>
      <w:proofErr w:type="spellStart"/>
      <w:r w:rsidRPr="001A3EC7">
        <w:rPr>
          <w:rFonts w:ascii="Times New Roman" w:hAnsi="Times New Roman"/>
          <w:sz w:val="30"/>
          <w:szCs w:val="30"/>
        </w:rPr>
        <w:t>микроциркуляции</w:t>
      </w:r>
      <w:proofErr w:type="spellEnd"/>
      <w:r w:rsidRPr="001A3EC7">
        <w:rPr>
          <w:rFonts w:ascii="Times New Roman" w:hAnsi="Times New Roman"/>
          <w:sz w:val="30"/>
          <w:szCs w:val="30"/>
        </w:rPr>
        <w:t xml:space="preserve"> при гипертоническом кризе, некроз стенки при изъязвлении атеросклеротической бляшки.</w:t>
      </w:r>
    </w:p>
    <w:p w:rsidR="00CE74E9" w:rsidRPr="001A3EC7" w:rsidRDefault="00CE74E9" w:rsidP="00CE74E9">
      <w:pPr>
        <w:pStyle w:val="2f1"/>
        <w:ind w:firstLine="709"/>
        <w:jc w:val="both"/>
        <w:rPr>
          <w:rFonts w:ascii="Times New Roman" w:hAnsi="Times New Roman"/>
          <w:sz w:val="30"/>
          <w:szCs w:val="30"/>
        </w:rPr>
      </w:pPr>
      <w:r w:rsidRPr="001A3EC7">
        <w:rPr>
          <w:rFonts w:ascii="Times New Roman" w:hAnsi="Times New Roman"/>
          <w:i/>
          <w:sz w:val="30"/>
          <w:szCs w:val="30"/>
        </w:rPr>
        <w:t>Исход,</w:t>
      </w:r>
      <w:r w:rsidRPr="001A3EC7">
        <w:rPr>
          <w:rFonts w:ascii="Times New Roman" w:hAnsi="Times New Roman"/>
          <w:sz w:val="30"/>
          <w:szCs w:val="30"/>
        </w:rPr>
        <w:t xml:space="preserve"> как правило,один </w:t>
      </w:r>
      <w:r w:rsidRPr="001A3EC7">
        <w:rPr>
          <w:rFonts w:ascii="Times New Roman" w:hAnsi="Times New Roman"/>
          <w:i/>
          <w:sz w:val="30"/>
          <w:szCs w:val="30"/>
        </w:rPr>
        <w:t>–</w:t>
      </w:r>
      <w:r w:rsidRPr="001A3EC7">
        <w:rPr>
          <w:rFonts w:ascii="Times New Roman" w:hAnsi="Times New Roman"/>
          <w:sz w:val="30"/>
          <w:szCs w:val="30"/>
        </w:rPr>
        <w:t xml:space="preserve"> смерть.</w:t>
      </w:r>
    </w:p>
    <w:p w:rsidR="00CE74E9" w:rsidRPr="001A3EC7" w:rsidRDefault="00CE74E9" w:rsidP="008903AA">
      <w:pPr>
        <w:pStyle w:val="2f1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769B5" w:rsidRPr="001A3EC7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DE2840" w:rsidRDefault="00CE74E9" w:rsidP="00D745B5">
      <w:pPr>
        <w:jc w:val="both"/>
        <w:rPr>
          <w:rFonts w:eastAsia="Calibri"/>
          <w:b/>
          <w:color w:val="000000"/>
          <w:sz w:val="28"/>
          <w:shd w:val="clear" w:color="auto" w:fill="FFFFFF"/>
        </w:rPr>
      </w:pPr>
      <w:r w:rsidRPr="00190D0F">
        <w:rPr>
          <w:b/>
          <w:color w:val="000000"/>
          <w:sz w:val="28"/>
          <w:szCs w:val="28"/>
          <w:lang w:eastAsia="ar-SA"/>
        </w:rPr>
        <w:t>Тема</w:t>
      </w:r>
      <w:r>
        <w:rPr>
          <w:b/>
          <w:color w:val="000000"/>
          <w:sz w:val="28"/>
          <w:szCs w:val="28"/>
          <w:lang w:eastAsia="ar-SA"/>
        </w:rPr>
        <w:t xml:space="preserve"> 3</w:t>
      </w:r>
      <w:r w:rsidRPr="00190D0F">
        <w:rPr>
          <w:b/>
          <w:color w:val="000000"/>
          <w:sz w:val="28"/>
          <w:szCs w:val="28"/>
          <w:lang w:eastAsia="ar-SA"/>
        </w:rPr>
        <w:t>:</w:t>
      </w:r>
      <w:r w:rsidRPr="002E40CC">
        <w:rPr>
          <w:rFonts w:eastAsia="Calibri"/>
          <w:b/>
          <w:sz w:val="28"/>
        </w:rPr>
        <w:t xml:space="preserve">Патоморфологическая характеристика органов и </w:t>
      </w:r>
      <w:r>
        <w:rPr>
          <w:rFonts w:eastAsia="Calibri"/>
          <w:b/>
          <w:sz w:val="28"/>
        </w:rPr>
        <w:t xml:space="preserve">тканей различных </w:t>
      </w:r>
      <w:r w:rsidRPr="002E40CC">
        <w:rPr>
          <w:rFonts w:eastAsia="Calibri"/>
          <w:b/>
          <w:sz w:val="28"/>
        </w:rPr>
        <w:t>систем</w:t>
      </w:r>
      <w:r w:rsidRPr="002E40CC">
        <w:rPr>
          <w:rFonts w:eastAsia="Calibri"/>
          <w:b/>
          <w:color w:val="000000"/>
          <w:sz w:val="28"/>
          <w:shd w:val="clear" w:color="auto" w:fill="FFFFFF"/>
        </w:rPr>
        <w:t xml:space="preserve"> недоношенных детей.</w:t>
      </w:r>
    </w:p>
    <w:p w:rsidR="00CE74E9" w:rsidRPr="001A3EC7" w:rsidRDefault="00CE74E9" w:rsidP="00D745B5">
      <w:pPr>
        <w:jc w:val="both"/>
        <w:rPr>
          <w:color w:val="000000"/>
          <w:sz w:val="28"/>
          <w:szCs w:val="28"/>
        </w:rPr>
      </w:pPr>
    </w:p>
    <w:p w:rsidR="000769B5" w:rsidRPr="001A3EC7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Форма(</w:t>
      </w:r>
      <w:proofErr w:type="spellStart"/>
      <w:r w:rsidRPr="001A3EC7">
        <w:rPr>
          <w:b/>
          <w:color w:val="000000"/>
          <w:sz w:val="28"/>
          <w:szCs w:val="28"/>
        </w:rPr>
        <w:t>ы</w:t>
      </w:r>
      <w:proofErr w:type="spellEnd"/>
      <w:r w:rsidRPr="001A3EC7">
        <w:rPr>
          <w:b/>
          <w:color w:val="000000"/>
          <w:sz w:val="28"/>
          <w:szCs w:val="28"/>
        </w:rPr>
        <w:t xml:space="preserve">) текущего </w:t>
      </w:r>
      <w:proofErr w:type="spellStart"/>
      <w:r w:rsidRPr="001A3EC7">
        <w:rPr>
          <w:b/>
          <w:color w:val="000000"/>
          <w:sz w:val="28"/>
          <w:szCs w:val="28"/>
        </w:rPr>
        <w:t>контроляуспеваемости</w:t>
      </w:r>
      <w:proofErr w:type="spellEnd"/>
      <w:r w:rsidRPr="001A3EC7">
        <w:rPr>
          <w:i/>
          <w:color w:val="000000"/>
          <w:sz w:val="28"/>
          <w:szCs w:val="28"/>
        </w:rPr>
        <w:t>(устный опрос, диагностика макропрепарата и микропрепарата, реферат, доклад).</w:t>
      </w:r>
    </w:p>
    <w:p w:rsidR="000769B5" w:rsidRPr="001A3EC7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97B4F" w:rsidRPr="001A3EC7" w:rsidRDefault="00897B4F" w:rsidP="00897B4F">
      <w:pPr>
        <w:rPr>
          <w:color w:val="000000"/>
          <w:sz w:val="28"/>
          <w:szCs w:val="28"/>
        </w:rPr>
      </w:pPr>
    </w:p>
    <w:p w:rsidR="000769B5" w:rsidRPr="001A3EC7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Вопросы для устного опроса.</w:t>
      </w:r>
    </w:p>
    <w:p w:rsidR="000769B5" w:rsidRPr="001A3EC7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</w:p>
    <w:p w:rsidR="00D745B5" w:rsidRPr="00D745B5" w:rsidRDefault="00D745B5" w:rsidP="00D745B5">
      <w:pPr>
        <w:contextualSpacing/>
        <w:jc w:val="both"/>
        <w:rPr>
          <w:rFonts w:eastAsia="Calibri"/>
          <w:sz w:val="28"/>
        </w:rPr>
      </w:pPr>
      <w:r w:rsidRPr="00D745B5">
        <w:rPr>
          <w:rFonts w:eastAsia="Calibri"/>
          <w:sz w:val="28"/>
        </w:rPr>
        <w:t>1.Морфологическая характеристика органов сердечно-сосудистой системы, микроскопические особенности тканей и клеток.</w:t>
      </w:r>
    </w:p>
    <w:p w:rsidR="00D745B5" w:rsidRPr="00D745B5" w:rsidRDefault="00D745B5" w:rsidP="00D745B5">
      <w:pPr>
        <w:contextualSpacing/>
        <w:jc w:val="both"/>
        <w:rPr>
          <w:rFonts w:eastAsia="Calibri"/>
          <w:sz w:val="28"/>
        </w:rPr>
      </w:pPr>
      <w:r w:rsidRPr="00D745B5">
        <w:rPr>
          <w:rFonts w:eastAsia="Calibri"/>
          <w:sz w:val="28"/>
        </w:rPr>
        <w:t>2. Морфологическая характеристика органов бронхолегочной  системы, микроскопические особенности тканей и клеток.</w:t>
      </w:r>
    </w:p>
    <w:p w:rsidR="00D745B5" w:rsidRPr="00D745B5" w:rsidRDefault="00D745B5" w:rsidP="00D745B5">
      <w:pPr>
        <w:contextualSpacing/>
        <w:jc w:val="both"/>
        <w:rPr>
          <w:rFonts w:eastAsia="Calibri"/>
          <w:sz w:val="28"/>
        </w:rPr>
      </w:pPr>
      <w:r w:rsidRPr="00D745B5">
        <w:rPr>
          <w:rFonts w:eastAsia="Calibri"/>
          <w:sz w:val="28"/>
        </w:rPr>
        <w:t>3. Морфологическая характеристика органов желудочно-кишечного тракта, микроскопические особенности тканей и клеток.</w:t>
      </w:r>
    </w:p>
    <w:p w:rsidR="00D745B5" w:rsidRPr="00852C4A" w:rsidRDefault="00D745B5" w:rsidP="00D745B5">
      <w:pPr>
        <w:contextualSpacing/>
        <w:jc w:val="both"/>
        <w:rPr>
          <w:rFonts w:eastAsia="Calibri"/>
        </w:rPr>
      </w:pPr>
    </w:p>
    <w:p w:rsidR="000769B5" w:rsidRPr="001A3EC7" w:rsidRDefault="000769B5" w:rsidP="00897B4F">
      <w:pPr>
        <w:jc w:val="both"/>
        <w:rPr>
          <w:i/>
          <w:color w:val="000000"/>
          <w:sz w:val="28"/>
          <w:szCs w:val="28"/>
        </w:rPr>
      </w:pPr>
    </w:p>
    <w:p w:rsidR="000769B5" w:rsidRPr="001A3EC7" w:rsidRDefault="000769B5" w:rsidP="00897B4F">
      <w:pPr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 xml:space="preserve">Микропрепараты: </w:t>
      </w:r>
    </w:p>
    <w:p w:rsidR="00C0397D" w:rsidRPr="001A3EC7" w:rsidRDefault="00C0397D" w:rsidP="00C0397D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3EC7">
        <w:rPr>
          <w:rFonts w:ascii="Times New Roman" w:eastAsia="Times New Roman" w:hAnsi="Times New Roman" w:cs="Times New Roman"/>
          <w:b/>
          <w:sz w:val="28"/>
        </w:rPr>
        <w:t>Ядерная желтуха при гемолитической болезни. </w:t>
      </w:r>
      <w:r w:rsidRPr="001A3EC7">
        <w:rPr>
          <w:rFonts w:ascii="Times New Roman" w:eastAsia="Times New Roman" w:hAnsi="Times New Roman" w:cs="Times New Roman"/>
          <w:sz w:val="28"/>
        </w:rPr>
        <w:t xml:space="preserve">Окраска по </w:t>
      </w:r>
      <w:proofErr w:type="spellStart"/>
      <w:r w:rsidRPr="001A3EC7">
        <w:rPr>
          <w:rFonts w:ascii="Times New Roman" w:eastAsia="Times New Roman" w:hAnsi="Times New Roman" w:cs="Times New Roman"/>
          <w:sz w:val="28"/>
        </w:rPr>
        <w:t>Шморлю</w:t>
      </w:r>
      <w:proofErr w:type="spellEnd"/>
      <w:r w:rsidRPr="001A3EC7">
        <w:rPr>
          <w:rFonts w:ascii="Times New Roman" w:eastAsia="Times New Roman" w:hAnsi="Times New Roman" w:cs="Times New Roman"/>
          <w:sz w:val="28"/>
        </w:rPr>
        <w:t xml:space="preserve">. В ткани мозга определяется острое набухание нейронов с превращением клеток в «тень» (а), выраженная пролиферации </w:t>
      </w:r>
      <w:proofErr w:type="spellStart"/>
      <w:r w:rsidRPr="001A3EC7">
        <w:rPr>
          <w:rFonts w:ascii="Times New Roman" w:eastAsia="Times New Roman" w:hAnsi="Times New Roman" w:cs="Times New Roman"/>
          <w:sz w:val="28"/>
        </w:rPr>
        <w:t>олигодендроглии</w:t>
      </w:r>
      <w:proofErr w:type="spellEnd"/>
      <w:r w:rsidRPr="001A3EC7">
        <w:rPr>
          <w:rFonts w:ascii="Times New Roman" w:eastAsia="Times New Roman" w:hAnsi="Times New Roman" w:cs="Times New Roman"/>
          <w:sz w:val="28"/>
        </w:rPr>
        <w:t xml:space="preserve"> (б), скопление непрямого билирубина в нейронах (в) и мелких сосудах (г), в клетках </w:t>
      </w:r>
      <w:proofErr w:type="spellStart"/>
      <w:r w:rsidRPr="001A3EC7">
        <w:rPr>
          <w:rFonts w:ascii="Times New Roman" w:eastAsia="Times New Roman" w:hAnsi="Times New Roman" w:cs="Times New Roman"/>
          <w:sz w:val="28"/>
        </w:rPr>
        <w:t>глии</w:t>
      </w:r>
      <w:proofErr w:type="spellEnd"/>
      <w:r w:rsidRPr="001A3EC7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1A3EC7"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Pr="001A3EC7">
        <w:rPr>
          <w:rFonts w:ascii="Times New Roman" w:eastAsia="Times New Roman" w:hAnsi="Times New Roman" w:cs="Times New Roman"/>
          <w:sz w:val="28"/>
        </w:rPr>
        <w:t>) и миелиновых волокнах (е). </w:t>
      </w:r>
    </w:p>
    <w:p w:rsidR="000769B5" w:rsidRPr="001A3EC7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0769B5" w:rsidRPr="001A3EC7" w:rsidRDefault="000769B5" w:rsidP="00897B4F">
      <w:pPr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Макропрепараты:</w:t>
      </w:r>
    </w:p>
    <w:p w:rsidR="00C0397D" w:rsidRPr="001A3EC7" w:rsidRDefault="00C0397D" w:rsidP="00C0397D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1A3EC7">
        <w:rPr>
          <w:sz w:val="28"/>
          <w:szCs w:val="28"/>
          <w:lang w:eastAsia="en-US" w:bidi="en-US"/>
        </w:rPr>
        <w:t xml:space="preserve">Кровоизлияние в головной мозг. </w:t>
      </w:r>
      <w:r w:rsidRPr="001A3EC7">
        <w:rPr>
          <w:sz w:val="30"/>
          <w:szCs w:val="30"/>
        </w:rPr>
        <w:t>В препарате большие полушария головного мозга. На разрезе в полости левого бокового желудочка скопление свернувшейся крови буровато-красного цвета.</w:t>
      </w:r>
    </w:p>
    <w:p w:rsidR="00C0397D" w:rsidRPr="001A3EC7" w:rsidRDefault="00C0397D" w:rsidP="00C0397D">
      <w:pPr>
        <w:pStyle w:val="2f1"/>
        <w:ind w:firstLine="709"/>
        <w:jc w:val="both"/>
        <w:rPr>
          <w:rFonts w:ascii="Times New Roman" w:hAnsi="Times New Roman"/>
          <w:sz w:val="30"/>
          <w:szCs w:val="30"/>
        </w:rPr>
      </w:pPr>
      <w:r w:rsidRPr="001A3EC7">
        <w:rPr>
          <w:rFonts w:ascii="Times New Roman" w:hAnsi="Times New Roman"/>
          <w:i/>
          <w:sz w:val="30"/>
          <w:szCs w:val="30"/>
        </w:rPr>
        <w:t>Причина:</w:t>
      </w:r>
      <w:r w:rsidRPr="001A3EC7">
        <w:rPr>
          <w:rFonts w:ascii="Times New Roman" w:hAnsi="Times New Roman"/>
          <w:sz w:val="30"/>
          <w:szCs w:val="30"/>
        </w:rPr>
        <w:t xml:space="preserve"> чаще – прорыв крови в желудочки головного мозга из внутримозговой гематомы, черепно-мозговая травма, разрыв аневризмы; реже – разрыв </w:t>
      </w:r>
      <w:proofErr w:type="spellStart"/>
      <w:r w:rsidRPr="001A3EC7">
        <w:rPr>
          <w:rFonts w:ascii="Times New Roman" w:hAnsi="Times New Roman"/>
          <w:sz w:val="30"/>
          <w:szCs w:val="30"/>
        </w:rPr>
        <w:t>гиалинизированных</w:t>
      </w:r>
      <w:proofErr w:type="spellEnd"/>
      <w:r w:rsidRPr="001A3EC7">
        <w:rPr>
          <w:rFonts w:ascii="Times New Roman" w:hAnsi="Times New Roman"/>
          <w:sz w:val="30"/>
          <w:szCs w:val="30"/>
        </w:rPr>
        <w:t xml:space="preserve"> сосудов </w:t>
      </w:r>
      <w:proofErr w:type="spellStart"/>
      <w:r w:rsidRPr="001A3EC7">
        <w:rPr>
          <w:rFonts w:ascii="Times New Roman" w:hAnsi="Times New Roman"/>
          <w:sz w:val="30"/>
          <w:szCs w:val="30"/>
        </w:rPr>
        <w:lastRenderedPageBreak/>
        <w:t>микроциркуляции</w:t>
      </w:r>
      <w:proofErr w:type="spellEnd"/>
      <w:r w:rsidRPr="001A3EC7">
        <w:rPr>
          <w:rFonts w:ascii="Times New Roman" w:hAnsi="Times New Roman"/>
          <w:sz w:val="30"/>
          <w:szCs w:val="30"/>
        </w:rPr>
        <w:t xml:space="preserve"> при гипертоническом кризе, некроз стенки при изъязвлении атеросклеротической бляшки.</w:t>
      </w:r>
    </w:p>
    <w:p w:rsidR="00C0397D" w:rsidRDefault="00C0397D" w:rsidP="00C0397D">
      <w:pPr>
        <w:pStyle w:val="2f1"/>
        <w:ind w:firstLine="709"/>
        <w:jc w:val="both"/>
        <w:rPr>
          <w:rFonts w:ascii="Times New Roman" w:hAnsi="Times New Roman"/>
          <w:sz w:val="30"/>
          <w:szCs w:val="30"/>
        </w:rPr>
      </w:pPr>
      <w:r w:rsidRPr="001A3EC7">
        <w:rPr>
          <w:rFonts w:ascii="Times New Roman" w:hAnsi="Times New Roman"/>
          <w:i/>
          <w:sz w:val="30"/>
          <w:szCs w:val="30"/>
        </w:rPr>
        <w:t>Исход,</w:t>
      </w:r>
      <w:r w:rsidRPr="001A3EC7">
        <w:rPr>
          <w:rFonts w:ascii="Times New Roman" w:hAnsi="Times New Roman"/>
          <w:sz w:val="30"/>
          <w:szCs w:val="30"/>
        </w:rPr>
        <w:t xml:space="preserve"> как правило,один </w:t>
      </w:r>
      <w:r w:rsidRPr="001A3EC7">
        <w:rPr>
          <w:rFonts w:ascii="Times New Roman" w:hAnsi="Times New Roman"/>
          <w:i/>
          <w:sz w:val="30"/>
          <w:szCs w:val="30"/>
        </w:rPr>
        <w:t>–</w:t>
      </w:r>
      <w:r w:rsidRPr="001A3EC7">
        <w:rPr>
          <w:rFonts w:ascii="Times New Roman" w:hAnsi="Times New Roman"/>
          <w:sz w:val="30"/>
          <w:szCs w:val="30"/>
        </w:rPr>
        <w:t xml:space="preserve"> смерть.</w:t>
      </w:r>
    </w:p>
    <w:p w:rsidR="00CE74E9" w:rsidRDefault="00CE74E9" w:rsidP="00C0397D">
      <w:pPr>
        <w:pStyle w:val="2f1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E74E9" w:rsidRDefault="00CE74E9" w:rsidP="00CE74E9">
      <w:pPr>
        <w:jc w:val="both"/>
        <w:rPr>
          <w:rFonts w:eastAsia="Calibri"/>
          <w:b/>
          <w:color w:val="000000"/>
          <w:sz w:val="28"/>
          <w:shd w:val="clear" w:color="auto" w:fill="FFFFFF"/>
        </w:rPr>
      </w:pPr>
      <w:r w:rsidRPr="00190D0F">
        <w:rPr>
          <w:b/>
          <w:color w:val="000000"/>
          <w:sz w:val="28"/>
          <w:szCs w:val="28"/>
          <w:lang w:eastAsia="ar-SA"/>
        </w:rPr>
        <w:t>Тема</w:t>
      </w:r>
      <w:r>
        <w:rPr>
          <w:b/>
          <w:color w:val="000000"/>
          <w:sz w:val="28"/>
          <w:szCs w:val="28"/>
          <w:lang w:eastAsia="ar-SA"/>
        </w:rPr>
        <w:t xml:space="preserve"> 4</w:t>
      </w:r>
      <w:r w:rsidRPr="00190D0F">
        <w:rPr>
          <w:b/>
          <w:color w:val="000000"/>
          <w:sz w:val="28"/>
          <w:szCs w:val="28"/>
          <w:lang w:eastAsia="ar-SA"/>
        </w:rPr>
        <w:t>:</w:t>
      </w:r>
      <w:r w:rsidRPr="002E40CC">
        <w:rPr>
          <w:rFonts w:eastAsia="Calibri"/>
          <w:b/>
          <w:sz w:val="28"/>
        </w:rPr>
        <w:t xml:space="preserve">Патоморфологическая характеристика органов и </w:t>
      </w:r>
      <w:r>
        <w:rPr>
          <w:rFonts w:eastAsia="Calibri"/>
          <w:b/>
          <w:sz w:val="28"/>
        </w:rPr>
        <w:t xml:space="preserve">тканей различных </w:t>
      </w:r>
      <w:r w:rsidRPr="002E40CC">
        <w:rPr>
          <w:rFonts w:eastAsia="Calibri"/>
          <w:b/>
          <w:sz w:val="28"/>
        </w:rPr>
        <w:t>систем</w:t>
      </w:r>
      <w:r w:rsidRPr="002E40CC">
        <w:rPr>
          <w:rFonts w:eastAsia="Calibri"/>
          <w:b/>
          <w:color w:val="000000"/>
          <w:sz w:val="28"/>
          <w:shd w:val="clear" w:color="auto" w:fill="FFFFFF"/>
        </w:rPr>
        <w:t xml:space="preserve"> недоношенных детей.</w:t>
      </w:r>
    </w:p>
    <w:p w:rsidR="00CE74E9" w:rsidRPr="001A3EC7" w:rsidRDefault="00CE74E9" w:rsidP="00CE74E9">
      <w:pPr>
        <w:jc w:val="both"/>
        <w:rPr>
          <w:color w:val="000000"/>
          <w:sz w:val="28"/>
          <w:szCs w:val="28"/>
        </w:rPr>
      </w:pPr>
    </w:p>
    <w:p w:rsidR="00CE74E9" w:rsidRPr="001A3EC7" w:rsidRDefault="00CE74E9" w:rsidP="00CE74E9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Форма(</w:t>
      </w:r>
      <w:proofErr w:type="spellStart"/>
      <w:r w:rsidRPr="001A3EC7">
        <w:rPr>
          <w:b/>
          <w:color w:val="000000"/>
          <w:sz w:val="28"/>
          <w:szCs w:val="28"/>
        </w:rPr>
        <w:t>ы</w:t>
      </w:r>
      <w:proofErr w:type="spellEnd"/>
      <w:r w:rsidRPr="001A3EC7">
        <w:rPr>
          <w:b/>
          <w:color w:val="000000"/>
          <w:sz w:val="28"/>
          <w:szCs w:val="28"/>
        </w:rPr>
        <w:t xml:space="preserve">) текущего </w:t>
      </w:r>
      <w:proofErr w:type="spellStart"/>
      <w:r w:rsidRPr="001A3EC7">
        <w:rPr>
          <w:b/>
          <w:color w:val="000000"/>
          <w:sz w:val="28"/>
          <w:szCs w:val="28"/>
        </w:rPr>
        <w:t>контроляуспеваемости</w:t>
      </w:r>
      <w:proofErr w:type="spellEnd"/>
      <w:r w:rsidRPr="001A3EC7">
        <w:rPr>
          <w:i/>
          <w:color w:val="000000"/>
          <w:sz w:val="28"/>
          <w:szCs w:val="28"/>
        </w:rPr>
        <w:t>(устный опрос, диагностика макропрепарата и микропрепарата, реферат, доклад).</w:t>
      </w:r>
    </w:p>
    <w:p w:rsidR="00CE74E9" w:rsidRPr="001A3EC7" w:rsidRDefault="00CE74E9" w:rsidP="00CE74E9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E74E9" w:rsidRPr="001A3EC7" w:rsidRDefault="00CE74E9" w:rsidP="00CE74E9">
      <w:pPr>
        <w:rPr>
          <w:color w:val="000000"/>
          <w:sz w:val="28"/>
          <w:szCs w:val="28"/>
        </w:rPr>
      </w:pPr>
    </w:p>
    <w:p w:rsidR="00CE74E9" w:rsidRPr="001A3EC7" w:rsidRDefault="00CE74E9" w:rsidP="00CE74E9">
      <w:pPr>
        <w:ind w:firstLine="709"/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Вопросы для устного опроса.</w:t>
      </w:r>
    </w:p>
    <w:p w:rsidR="00CE74E9" w:rsidRPr="001A3EC7" w:rsidRDefault="00CE74E9" w:rsidP="00CE74E9">
      <w:pPr>
        <w:ind w:firstLine="709"/>
        <w:jc w:val="both"/>
        <w:rPr>
          <w:b/>
          <w:color w:val="000000"/>
          <w:sz w:val="28"/>
          <w:szCs w:val="28"/>
        </w:rPr>
      </w:pPr>
    </w:p>
    <w:p w:rsidR="00CE74E9" w:rsidRPr="002E40CC" w:rsidRDefault="00CE74E9" w:rsidP="00CE74E9">
      <w:pPr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</w:t>
      </w:r>
      <w:r w:rsidRPr="002E40CC">
        <w:rPr>
          <w:rFonts w:eastAsia="Calibri"/>
          <w:sz w:val="28"/>
        </w:rPr>
        <w:t>.Морфологическая характеристика поджелудочной железы, микроскопические особенности тканей и клеток.</w:t>
      </w:r>
    </w:p>
    <w:p w:rsidR="00CE74E9" w:rsidRPr="002E40CC" w:rsidRDefault="00CE74E9" w:rsidP="00CE74E9">
      <w:pPr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</w:t>
      </w:r>
      <w:r w:rsidRPr="002E40CC">
        <w:rPr>
          <w:rFonts w:eastAsia="Calibri"/>
          <w:sz w:val="28"/>
        </w:rPr>
        <w:t>.Морфологическая характеристика печени, микроскопические особенности тканей и клеток.</w:t>
      </w:r>
    </w:p>
    <w:p w:rsidR="00CE74E9" w:rsidRPr="002E40CC" w:rsidRDefault="00CE74E9" w:rsidP="00CE74E9">
      <w:pPr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3</w:t>
      </w:r>
      <w:r w:rsidRPr="002E40CC">
        <w:rPr>
          <w:rFonts w:eastAsia="Calibri"/>
          <w:sz w:val="28"/>
        </w:rPr>
        <w:t>.Морфологическая характеристика органов иммунной системы, микроскопические особенности тканей и клеток.</w:t>
      </w:r>
    </w:p>
    <w:p w:rsidR="00CE74E9" w:rsidRPr="002E40CC" w:rsidRDefault="00CE74E9" w:rsidP="00CE74E9">
      <w:pPr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4</w:t>
      </w:r>
      <w:r w:rsidRPr="002E40CC">
        <w:rPr>
          <w:rFonts w:eastAsia="Calibri"/>
          <w:sz w:val="28"/>
        </w:rPr>
        <w:t>.Морфологическая характеристика центральной нервной системы, микроскопические особенности тканей и клеток.</w:t>
      </w:r>
    </w:p>
    <w:p w:rsidR="00CE74E9" w:rsidRPr="00852C4A" w:rsidRDefault="00CE74E9" w:rsidP="00CE74E9">
      <w:pPr>
        <w:contextualSpacing/>
        <w:jc w:val="both"/>
        <w:rPr>
          <w:rFonts w:eastAsia="Calibri"/>
        </w:rPr>
      </w:pPr>
    </w:p>
    <w:p w:rsidR="00CE74E9" w:rsidRPr="001A3EC7" w:rsidRDefault="00CE74E9" w:rsidP="00CE74E9">
      <w:pPr>
        <w:jc w:val="both"/>
        <w:rPr>
          <w:i/>
          <w:color w:val="000000"/>
          <w:sz w:val="28"/>
          <w:szCs w:val="28"/>
        </w:rPr>
      </w:pPr>
    </w:p>
    <w:p w:rsidR="00CE74E9" w:rsidRPr="001A3EC7" w:rsidRDefault="00CE74E9" w:rsidP="00CE74E9">
      <w:pPr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 xml:space="preserve">Микропрепараты: </w:t>
      </w:r>
    </w:p>
    <w:p w:rsidR="00CE74E9" w:rsidRPr="001A3EC7" w:rsidRDefault="00CE74E9" w:rsidP="00CE74E9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3EC7">
        <w:rPr>
          <w:rFonts w:ascii="Times New Roman" w:eastAsia="Times New Roman" w:hAnsi="Times New Roman" w:cs="Times New Roman"/>
          <w:b/>
          <w:sz w:val="28"/>
        </w:rPr>
        <w:t>Ядерная желтуха при гемолитической болезни. </w:t>
      </w:r>
      <w:r w:rsidRPr="001A3EC7">
        <w:rPr>
          <w:rFonts w:ascii="Times New Roman" w:eastAsia="Times New Roman" w:hAnsi="Times New Roman" w:cs="Times New Roman"/>
          <w:sz w:val="28"/>
        </w:rPr>
        <w:t xml:space="preserve">Окраска по </w:t>
      </w:r>
      <w:proofErr w:type="spellStart"/>
      <w:r w:rsidRPr="001A3EC7">
        <w:rPr>
          <w:rFonts w:ascii="Times New Roman" w:eastAsia="Times New Roman" w:hAnsi="Times New Roman" w:cs="Times New Roman"/>
          <w:sz w:val="28"/>
        </w:rPr>
        <w:t>Шморлю</w:t>
      </w:r>
      <w:proofErr w:type="spellEnd"/>
      <w:r w:rsidRPr="001A3EC7">
        <w:rPr>
          <w:rFonts w:ascii="Times New Roman" w:eastAsia="Times New Roman" w:hAnsi="Times New Roman" w:cs="Times New Roman"/>
          <w:sz w:val="28"/>
        </w:rPr>
        <w:t xml:space="preserve">. В ткани мозга определяется острое набухание нейронов с превращением клеток в «тень» (а), выраженная пролиферации </w:t>
      </w:r>
      <w:proofErr w:type="spellStart"/>
      <w:r w:rsidRPr="001A3EC7">
        <w:rPr>
          <w:rFonts w:ascii="Times New Roman" w:eastAsia="Times New Roman" w:hAnsi="Times New Roman" w:cs="Times New Roman"/>
          <w:sz w:val="28"/>
        </w:rPr>
        <w:t>олигодендроглии</w:t>
      </w:r>
      <w:proofErr w:type="spellEnd"/>
      <w:r w:rsidRPr="001A3EC7">
        <w:rPr>
          <w:rFonts w:ascii="Times New Roman" w:eastAsia="Times New Roman" w:hAnsi="Times New Roman" w:cs="Times New Roman"/>
          <w:sz w:val="28"/>
        </w:rPr>
        <w:t xml:space="preserve"> (б), скопление непрямого билирубина в нейронах (в) и мелких сосудах (г), в клетках </w:t>
      </w:r>
      <w:proofErr w:type="spellStart"/>
      <w:r w:rsidRPr="001A3EC7">
        <w:rPr>
          <w:rFonts w:ascii="Times New Roman" w:eastAsia="Times New Roman" w:hAnsi="Times New Roman" w:cs="Times New Roman"/>
          <w:sz w:val="28"/>
        </w:rPr>
        <w:t>глии</w:t>
      </w:r>
      <w:proofErr w:type="spellEnd"/>
      <w:r w:rsidRPr="001A3EC7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1A3EC7"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Pr="001A3EC7">
        <w:rPr>
          <w:rFonts w:ascii="Times New Roman" w:eastAsia="Times New Roman" w:hAnsi="Times New Roman" w:cs="Times New Roman"/>
          <w:sz w:val="28"/>
        </w:rPr>
        <w:t>) и миелиновых волокнах (е). </w:t>
      </w:r>
    </w:p>
    <w:p w:rsidR="00CE74E9" w:rsidRPr="001A3EC7" w:rsidRDefault="00CE74E9" w:rsidP="00CE74E9">
      <w:pPr>
        <w:ind w:firstLine="709"/>
        <w:jc w:val="both"/>
        <w:rPr>
          <w:i/>
          <w:color w:val="000000"/>
          <w:sz w:val="28"/>
          <w:szCs w:val="28"/>
        </w:rPr>
      </w:pPr>
    </w:p>
    <w:p w:rsidR="00CE74E9" w:rsidRPr="001A3EC7" w:rsidRDefault="00CE74E9" w:rsidP="00CE74E9">
      <w:pPr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Макропрепараты:</w:t>
      </w:r>
    </w:p>
    <w:p w:rsidR="00CE74E9" w:rsidRPr="001A3EC7" w:rsidRDefault="00CE74E9" w:rsidP="00CE74E9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1A3EC7">
        <w:rPr>
          <w:sz w:val="28"/>
          <w:szCs w:val="28"/>
          <w:lang w:eastAsia="en-US" w:bidi="en-US"/>
        </w:rPr>
        <w:t xml:space="preserve">Кровоизлияние в головной мозг. </w:t>
      </w:r>
      <w:r w:rsidRPr="001A3EC7">
        <w:rPr>
          <w:sz w:val="30"/>
          <w:szCs w:val="30"/>
        </w:rPr>
        <w:t>В препарате большие полушария головного мозга. На разрезе в полости левого бокового желудочка скопление свернувшейся крови буровато-красного цвета.</w:t>
      </w:r>
    </w:p>
    <w:p w:rsidR="00CE74E9" w:rsidRPr="001A3EC7" w:rsidRDefault="00CE74E9" w:rsidP="00CE74E9">
      <w:pPr>
        <w:pStyle w:val="2f1"/>
        <w:ind w:firstLine="709"/>
        <w:jc w:val="both"/>
        <w:rPr>
          <w:rFonts w:ascii="Times New Roman" w:hAnsi="Times New Roman"/>
          <w:sz w:val="30"/>
          <w:szCs w:val="30"/>
        </w:rPr>
      </w:pPr>
      <w:r w:rsidRPr="001A3EC7">
        <w:rPr>
          <w:rFonts w:ascii="Times New Roman" w:hAnsi="Times New Roman"/>
          <w:i/>
          <w:sz w:val="30"/>
          <w:szCs w:val="30"/>
        </w:rPr>
        <w:t>Причина:</w:t>
      </w:r>
      <w:r w:rsidRPr="001A3EC7">
        <w:rPr>
          <w:rFonts w:ascii="Times New Roman" w:hAnsi="Times New Roman"/>
          <w:sz w:val="30"/>
          <w:szCs w:val="30"/>
        </w:rPr>
        <w:t xml:space="preserve"> чаще – прорыв крови в желудочки головного мозга из внутримозговой гематомы, черепно-мозговая травма, разрыв аневризмы; реже – разрыв </w:t>
      </w:r>
      <w:proofErr w:type="spellStart"/>
      <w:r w:rsidRPr="001A3EC7">
        <w:rPr>
          <w:rFonts w:ascii="Times New Roman" w:hAnsi="Times New Roman"/>
          <w:sz w:val="30"/>
          <w:szCs w:val="30"/>
        </w:rPr>
        <w:t>гиалинизированных</w:t>
      </w:r>
      <w:proofErr w:type="spellEnd"/>
      <w:r w:rsidRPr="001A3EC7">
        <w:rPr>
          <w:rFonts w:ascii="Times New Roman" w:hAnsi="Times New Roman"/>
          <w:sz w:val="30"/>
          <w:szCs w:val="30"/>
        </w:rPr>
        <w:t xml:space="preserve"> сосудов </w:t>
      </w:r>
      <w:proofErr w:type="spellStart"/>
      <w:r w:rsidRPr="001A3EC7">
        <w:rPr>
          <w:rFonts w:ascii="Times New Roman" w:hAnsi="Times New Roman"/>
          <w:sz w:val="30"/>
          <w:szCs w:val="30"/>
        </w:rPr>
        <w:t>микроциркуляции</w:t>
      </w:r>
      <w:proofErr w:type="spellEnd"/>
      <w:r w:rsidRPr="001A3EC7">
        <w:rPr>
          <w:rFonts w:ascii="Times New Roman" w:hAnsi="Times New Roman"/>
          <w:sz w:val="30"/>
          <w:szCs w:val="30"/>
        </w:rPr>
        <w:t xml:space="preserve"> при гипертоническом кризе, некроз стенки при изъязвлении атеросклеротической бляшки.</w:t>
      </w:r>
    </w:p>
    <w:p w:rsidR="00CE74E9" w:rsidRPr="001A3EC7" w:rsidRDefault="00CE74E9" w:rsidP="00CE74E9">
      <w:pPr>
        <w:pStyle w:val="2f1"/>
        <w:ind w:firstLine="709"/>
        <w:jc w:val="both"/>
        <w:rPr>
          <w:rFonts w:ascii="Times New Roman" w:hAnsi="Times New Roman"/>
          <w:sz w:val="30"/>
          <w:szCs w:val="30"/>
        </w:rPr>
      </w:pPr>
      <w:r w:rsidRPr="001A3EC7">
        <w:rPr>
          <w:rFonts w:ascii="Times New Roman" w:hAnsi="Times New Roman"/>
          <w:i/>
          <w:sz w:val="30"/>
          <w:szCs w:val="30"/>
        </w:rPr>
        <w:t>Исход,</w:t>
      </w:r>
      <w:r w:rsidRPr="001A3EC7">
        <w:rPr>
          <w:rFonts w:ascii="Times New Roman" w:hAnsi="Times New Roman"/>
          <w:sz w:val="30"/>
          <w:szCs w:val="30"/>
        </w:rPr>
        <w:t xml:space="preserve"> как правило,один </w:t>
      </w:r>
      <w:r w:rsidRPr="001A3EC7">
        <w:rPr>
          <w:rFonts w:ascii="Times New Roman" w:hAnsi="Times New Roman"/>
          <w:i/>
          <w:sz w:val="30"/>
          <w:szCs w:val="30"/>
        </w:rPr>
        <w:t>–</w:t>
      </w:r>
      <w:r w:rsidRPr="001A3EC7">
        <w:rPr>
          <w:rFonts w:ascii="Times New Roman" w:hAnsi="Times New Roman"/>
          <w:sz w:val="30"/>
          <w:szCs w:val="30"/>
        </w:rPr>
        <w:t xml:space="preserve"> смерть.</w:t>
      </w:r>
    </w:p>
    <w:p w:rsidR="00CE74E9" w:rsidRPr="001A3EC7" w:rsidRDefault="00CE74E9" w:rsidP="00CE74E9">
      <w:pPr>
        <w:ind w:firstLine="709"/>
        <w:jc w:val="both"/>
        <w:rPr>
          <w:i/>
          <w:color w:val="000000"/>
          <w:sz w:val="28"/>
          <w:szCs w:val="28"/>
        </w:rPr>
      </w:pPr>
    </w:p>
    <w:p w:rsidR="00CE74E9" w:rsidRPr="001A3EC7" w:rsidRDefault="00CE74E9" w:rsidP="00C0397D">
      <w:pPr>
        <w:pStyle w:val="2f1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769B5" w:rsidRPr="001A3EC7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0769B5" w:rsidRPr="001A3EC7" w:rsidRDefault="000769B5" w:rsidP="006D5D4B">
      <w:pPr>
        <w:tabs>
          <w:tab w:val="left" w:pos="709"/>
        </w:tabs>
        <w:suppressAutoHyphens/>
        <w:spacing w:line="100" w:lineRule="atLeast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 xml:space="preserve">Тема </w:t>
      </w:r>
      <w:r w:rsidR="00CE74E9">
        <w:rPr>
          <w:b/>
          <w:color w:val="000000"/>
          <w:sz w:val="28"/>
          <w:szCs w:val="28"/>
        </w:rPr>
        <w:t xml:space="preserve">5. </w:t>
      </w:r>
      <w:r w:rsidR="00D745B5" w:rsidRPr="00D745B5">
        <w:rPr>
          <w:rFonts w:eastAsia="Calibri"/>
          <w:color w:val="000000"/>
          <w:kern w:val="32"/>
          <w:sz w:val="28"/>
        </w:rPr>
        <w:t>Патологические состояния и заболевания у недоношенных детей.</w:t>
      </w:r>
    </w:p>
    <w:p w:rsidR="000769B5" w:rsidRPr="001A3EC7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0769B5" w:rsidRPr="001A3EC7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Форм</w:t>
      </w:r>
      <w:proofErr w:type="gramStart"/>
      <w:r w:rsidRPr="001A3EC7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1A3EC7">
        <w:rPr>
          <w:b/>
          <w:color w:val="000000"/>
          <w:sz w:val="28"/>
          <w:szCs w:val="28"/>
        </w:rPr>
        <w:t>ы</w:t>
      </w:r>
      <w:proofErr w:type="spellEnd"/>
      <w:r w:rsidRPr="001A3EC7">
        <w:rPr>
          <w:b/>
          <w:color w:val="000000"/>
          <w:sz w:val="28"/>
          <w:szCs w:val="28"/>
        </w:rPr>
        <w:t xml:space="preserve">) текущего </w:t>
      </w:r>
      <w:proofErr w:type="spellStart"/>
      <w:r w:rsidRPr="001A3EC7">
        <w:rPr>
          <w:b/>
          <w:color w:val="000000"/>
          <w:sz w:val="28"/>
          <w:szCs w:val="28"/>
        </w:rPr>
        <w:t>контроляуспеваемости</w:t>
      </w:r>
      <w:proofErr w:type="spellEnd"/>
      <w:r w:rsidRPr="001A3EC7">
        <w:rPr>
          <w:i/>
          <w:color w:val="000000"/>
          <w:sz w:val="28"/>
          <w:szCs w:val="28"/>
        </w:rPr>
        <w:t xml:space="preserve">(устный опрос, диагностика макропрепарата и </w:t>
      </w:r>
      <w:proofErr w:type="spellStart"/>
      <w:r w:rsidRPr="001A3EC7">
        <w:rPr>
          <w:i/>
          <w:color w:val="000000"/>
          <w:sz w:val="28"/>
          <w:szCs w:val="28"/>
        </w:rPr>
        <w:t>микропрепарата,реферат</w:t>
      </w:r>
      <w:proofErr w:type="spellEnd"/>
      <w:r w:rsidRPr="001A3EC7">
        <w:rPr>
          <w:i/>
          <w:color w:val="000000"/>
          <w:sz w:val="28"/>
          <w:szCs w:val="28"/>
        </w:rPr>
        <w:t>, доклад ).</w:t>
      </w:r>
    </w:p>
    <w:p w:rsidR="000769B5" w:rsidRPr="001A3EC7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769B5" w:rsidRPr="001A3EC7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</w:p>
    <w:p w:rsidR="000769B5" w:rsidRPr="001A3EC7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Вопросы для устного опроса.</w:t>
      </w:r>
    </w:p>
    <w:p w:rsidR="00D745B5" w:rsidRPr="00D745B5" w:rsidRDefault="00D745B5" w:rsidP="00D745B5">
      <w:pPr>
        <w:shd w:val="clear" w:color="auto" w:fill="FFFFFF"/>
        <w:jc w:val="both"/>
        <w:outlineLvl w:val="0"/>
        <w:rPr>
          <w:color w:val="000000"/>
          <w:kern w:val="36"/>
          <w:sz w:val="28"/>
        </w:rPr>
      </w:pPr>
      <w:r w:rsidRPr="00D745B5">
        <w:rPr>
          <w:color w:val="000000"/>
          <w:kern w:val="36"/>
          <w:sz w:val="28"/>
        </w:rPr>
        <w:t xml:space="preserve">1. Отечно-геморрагический синдром, </w:t>
      </w:r>
      <w:proofErr w:type="spellStart"/>
      <w:r w:rsidRPr="00D745B5">
        <w:rPr>
          <w:color w:val="000000"/>
          <w:kern w:val="36"/>
          <w:sz w:val="28"/>
        </w:rPr>
        <w:t>связь</w:t>
      </w:r>
      <w:r w:rsidRPr="00D745B5">
        <w:rPr>
          <w:color w:val="000000"/>
          <w:sz w:val="28"/>
        </w:rPr>
        <w:t>с</w:t>
      </w:r>
      <w:proofErr w:type="spellEnd"/>
      <w:r w:rsidRPr="00D745B5">
        <w:rPr>
          <w:color w:val="000000"/>
          <w:sz w:val="28"/>
        </w:rPr>
        <w:t xml:space="preserve"> нарушением обменных процессов и внутриутробной гипоксией. </w:t>
      </w:r>
      <w:r w:rsidRPr="00D745B5">
        <w:rPr>
          <w:color w:val="000000"/>
          <w:kern w:val="36"/>
          <w:sz w:val="28"/>
        </w:rPr>
        <w:t xml:space="preserve">  Макроскопическая и микроскопическая картина легких.</w:t>
      </w:r>
    </w:p>
    <w:p w:rsidR="00D745B5" w:rsidRPr="00D745B5" w:rsidRDefault="00D745B5" w:rsidP="00D745B5">
      <w:pPr>
        <w:shd w:val="clear" w:color="auto" w:fill="FFFFFF"/>
        <w:jc w:val="both"/>
        <w:outlineLvl w:val="0"/>
        <w:rPr>
          <w:color w:val="000000"/>
          <w:kern w:val="36"/>
          <w:sz w:val="28"/>
        </w:rPr>
      </w:pPr>
      <w:r w:rsidRPr="00D745B5">
        <w:rPr>
          <w:color w:val="000000"/>
          <w:kern w:val="36"/>
          <w:sz w:val="28"/>
        </w:rPr>
        <w:t xml:space="preserve">2. Ранние и поздние отеки недоношенных детей, причины, механизм их развития, характерная локализация, </w:t>
      </w:r>
      <w:proofErr w:type="spellStart"/>
      <w:r w:rsidRPr="00D745B5">
        <w:rPr>
          <w:color w:val="000000"/>
          <w:kern w:val="36"/>
          <w:sz w:val="28"/>
        </w:rPr>
        <w:t>генерализованные</w:t>
      </w:r>
      <w:proofErr w:type="spellEnd"/>
      <w:r w:rsidRPr="00D745B5">
        <w:rPr>
          <w:color w:val="000000"/>
          <w:kern w:val="36"/>
          <w:sz w:val="28"/>
        </w:rPr>
        <w:t xml:space="preserve"> отеки. </w:t>
      </w:r>
      <w:r w:rsidRPr="00D745B5">
        <w:rPr>
          <w:color w:val="000000"/>
          <w:sz w:val="28"/>
        </w:rPr>
        <w:t>Предрасполагающие факторы развития склеродермы.</w:t>
      </w:r>
    </w:p>
    <w:p w:rsidR="00D745B5" w:rsidRPr="00D745B5" w:rsidRDefault="00D745B5" w:rsidP="00D745B5">
      <w:pPr>
        <w:contextualSpacing/>
        <w:jc w:val="both"/>
        <w:rPr>
          <w:color w:val="000000"/>
          <w:sz w:val="28"/>
        </w:rPr>
      </w:pPr>
      <w:r w:rsidRPr="00D745B5">
        <w:rPr>
          <w:color w:val="000000"/>
          <w:sz w:val="28"/>
        </w:rPr>
        <w:t>3. Синдром дыхательных расстройств. Значение наличия сахарного диабета матери в его развитии.  Морфологическая картина.</w:t>
      </w:r>
    </w:p>
    <w:p w:rsidR="00D745B5" w:rsidRPr="00D745B5" w:rsidRDefault="00D745B5" w:rsidP="00D745B5">
      <w:pPr>
        <w:shd w:val="clear" w:color="auto" w:fill="FFFFFF"/>
        <w:jc w:val="both"/>
        <w:rPr>
          <w:rFonts w:eastAsia="Calibri"/>
          <w:color w:val="000000"/>
          <w:sz w:val="28"/>
        </w:rPr>
      </w:pPr>
      <w:r w:rsidRPr="00D745B5">
        <w:rPr>
          <w:rFonts w:eastAsia="Calibri"/>
          <w:color w:val="000000"/>
          <w:sz w:val="28"/>
        </w:rPr>
        <w:t>4.Ателектазы легких. Морфология. Значение в развитие пневмонии. которые при появлении признаков изменения общего состояния могут быть предвестниками пневмонии;</w:t>
      </w:r>
      <w:r w:rsidRPr="00D745B5">
        <w:rPr>
          <w:rFonts w:ascii="Calibri" w:eastAsia="Calibri" w:hAnsi="Calibri"/>
          <w:color w:val="000000"/>
          <w:sz w:val="28"/>
        </w:rPr>
        <w:t> </w:t>
      </w:r>
    </w:p>
    <w:p w:rsidR="000769B5" w:rsidRPr="001A3EC7" w:rsidRDefault="000769B5" w:rsidP="008D08CC">
      <w:pPr>
        <w:widowControl w:val="0"/>
        <w:shd w:val="clear" w:color="auto" w:fill="FFFFFF"/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0769B5" w:rsidRPr="001A3EC7" w:rsidRDefault="000769B5" w:rsidP="000769B5">
      <w:pPr>
        <w:ind w:firstLine="709"/>
        <w:jc w:val="both"/>
        <w:rPr>
          <w:b/>
          <w:sz w:val="30"/>
          <w:szCs w:val="30"/>
        </w:rPr>
      </w:pPr>
      <w:r w:rsidRPr="001A3EC7">
        <w:rPr>
          <w:b/>
          <w:sz w:val="30"/>
          <w:szCs w:val="30"/>
        </w:rPr>
        <w:t xml:space="preserve">Микропрепараты. </w:t>
      </w:r>
    </w:p>
    <w:p w:rsidR="000769B5" w:rsidRPr="001A3EC7" w:rsidRDefault="000769B5" w:rsidP="000769B5">
      <w:pPr>
        <w:ind w:firstLine="709"/>
        <w:jc w:val="both"/>
        <w:rPr>
          <w:b/>
          <w:sz w:val="30"/>
          <w:szCs w:val="30"/>
        </w:rPr>
      </w:pPr>
    </w:p>
    <w:p w:rsidR="00723E39" w:rsidRPr="001A3EC7" w:rsidRDefault="00723E39" w:rsidP="00723E39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3EC7">
        <w:rPr>
          <w:rFonts w:ascii="Times New Roman" w:eastAsia="Times New Roman" w:hAnsi="Times New Roman" w:cs="Times New Roman"/>
          <w:b/>
          <w:sz w:val="28"/>
        </w:rPr>
        <w:t>Острое венозное полнокровие легкого. </w:t>
      </w:r>
      <w:r w:rsidRPr="001A3EC7">
        <w:rPr>
          <w:rFonts w:ascii="Times New Roman" w:eastAsia="Times New Roman" w:hAnsi="Times New Roman" w:cs="Times New Roman"/>
          <w:sz w:val="28"/>
        </w:rPr>
        <w:t xml:space="preserve">Окраска гематоксилином и эозином. Капилляры </w:t>
      </w:r>
      <w:proofErr w:type="spellStart"/>
      <w:r w:rsidRPr="001A3EC7">
        <w:rPr>
          <w:rFonts w:ascii="Times New Roman" w:eastAsia="Times New Roman" w:hAnsi="Times New Roman" w:cs="Times New Roman"/>
          <w:sz w:val="28"/>
        </w:rPr>
        <w:t>межальвеолярных</w:t>
      </w:r>
      <w:proofErr w:type="spellEnd"/>
      <w:r w:rsidRPr="001A3EC7">
        <w:rPr>
          <w:rFonts w:ascii="Times New Roman" w:eastAsia="Times New Roman" w:hAnsi="Times New Roman" w:cs="Times New Roman"/>
          <w:sz w:val="28"/>
        </w:rPr>
        <w:t xml:space="preserve"> перегородок и </w:t>
      </w:r>
      <w:proofErr w:type="spellStart"/>
      <w:r w:rsidRPr="001A3EC7">
        <w:rPr>
          <w:rFonts w:ascii="Times New Roman" w:eastAsia="Times New Roman" w:hAnsi="Times New Roman" w:cs="Times New Roman"/>
          <w:sz w:val="28"/>
        </w:rPr>
        <w:t>артериолы</w:t>
      </w:r>
      <w:proofErr w:type="spellEnd"/>
      <w:r w:rsidRPr="001A3EC7">
        <w:rPr>
          <w:rFonts w:ascii="Times New Roman" w:eastAsia="Times New Roman" w:hAnsi="Times New Roman" w:cs="Times New Roman"/>
          <w:sz w:val="28"/>
        </w:rPr>
        <w:t xml:space="preserve"> легкого расширенные и полнокровные (а), в просвете альвеол скопление отечной жидкости (б) и немногочисленных эритроцитов (в).</w:t>
      </w:r>
    </w:p>
    <w:p w:rsidR="000769B5" w:rsidRPr="001A3EC7" w:rsidRDefault="000769B5" w:rsidP="000769B5">
      <w:pPr>
        <w:ind w:firstLine="709"/>
        <w:rPr>
          <w:sz w:val="30"/>
          <w:szCs w:val="30"/>
        </w:rPr>
      </w:pPr>
    </w:p>
    <w:p w:rsidR="000769B5" w:rsidRPr="001A3EC7" w:rsidRDefault="000769B5" w:rsidP="000769B5">
      <w:pPr>
        <w:ind w:firstLine="709"/>
        <w:jc w:val="both"/>
        <w:rPr>
          <w:b/>
          <w:sz w:val="30"/>
          <w:szCs w:val="30"/>
        </w:rPr>
      </w:pPr>
      <w:r w:rsidRPr="001A3EC7">
        <w:rPr>
          <w:b/>
          <w:sz w:val="30"/>
          <w:szCs w:val="30"/>
        </w:rPr>
        <w:t>Макропрепараты.</w:t>
      </w:r>
    </w:p>
    <w:p w:rsidR="000769B5" w:rsidRPr="001A3EC7" w:rsidRDefault="000769B5" w:rsidP="000769B5">
      <w:pPr>
        <w:ind w:firstLine="709"/>
        <w:jc w:val="both"/>
        <w:rPr>
          <w:b/>
          <w:sz w:val="30"/>
          <w:szCs w:val="30"/>
        </w:rPr>
      </w:pPr>
    </w:p>
    <w:p w:rsidR="000769B5" w:rsidRPr="001A3EC7" w:rsidRDefault="00723E39" w:rsidP="000769B5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1A3EC7">
        <w:rPr>
          <w:b/>
          <w:sz w:val="30"/>
          <w:szCs w:val="30"/>
        </w:rPr>
        <w:t>Ателектаз лёгкого</w:t>
      </w:r>
      <w:r w:rsidR="001667C1" w:rsidRPr="001A3EC7">
        <w:rPr>
          <w:b/>
          <w:sz w:val="30"/>
          <w:szCs w:val="30"/>
        </w:rPr>
        <w:t xml:space="preserve">. </w:t>
      </w:r>
      <w:r w:rsidR="001667C1" w:rsidRPr="001A3EC7">
        <w:rPr>
          <w:sz w:val="30"/>
          <w:szCs w:val="30"/>
        </w:rPr>
        <w:t>В препарате лёгкое. Ткань лёгкого плотная, безвоздушная.</w:t>
      </w:r>
    </w:p>
    <w:p w:rsidR="008D08CC" w:rsidRPr="001A3EC7" w:rsidRDefault="001667C1" w:rsidP="000769B5">
      <w:pPr>
        <w:ind w:firstLine="709"/>
        <w:jc w:val="both"/>
        <w:rPr>
          <w:color w:val="000000"/>
          <w:sz w:val="28"/>
          <w:szCs w:val="28"/>
        </w:rPr>
      </w:pPr>
      <w:r w:rsidRPr="001A3EC7">
        <w:rPr>
          <w:color w:val="000000"/>
          <w:sz w:val="28"/>
          <w:szCs w:val="28"/>
        </w:rPr>
        <w:t xml:space="preserve">Причина: недостаточность </w:t>
      </w:r>
      <w:proofErr w:type="spellStart"/>
      <w:r w:rsidRPr="001A3EC7">
        <w:rPr>
          <w:color w:val="000000"/>
          <w:sz w:val="28"/>
          <w:szCs w:val="28"/>
        </w:rPr>
        <w:t>сурфактанта</w:t>
      </w:r>
      <w:proofErr w:type="spellEnd"/>
      <w:r w:rsidRPr="001A3EC7">
        <w:rPr>
          <w:color w:val="000000"/>
          <w:sz w:val="28"/>
          <w:szCs w:val="28"/>
        </w:rPr>
        <w:t>.</w:t>
      </w:r>
    </w:p>
    <w:p w:rsidR="001667C1" w:rsidRDefault="001667C1" w:rsidP="000769B5">
      <w:pPr>
        <w:ind w:firstLine="709"/>
        <w:jc w:val="both"/>
        <w:rPr>
          <w:color w:val="000000"/>
          <w:sz w:val="28"/>
          <w:szCs w:val="28"/>
        </w:rPr>
      </w:pPr>
      <w:r w:rsidRPr="001A3EC7">
        <w:rPr>
          <w:color w:val="000000"/>
          <w:sz w:val="28"/>
          <w:szCs w:val="28"/>
        </w:rPr>
        <w:t>Исход: смерть</w:t>
      </w:r>
    </w:p>
    <w:p w:rsidR="00CE74E9" w:rsidRDefault="00CE74E9" w:rsidP="000769B5">
      <w:pPr>
        <w:ind w:firstLine="709"/>
        <w:jc w:val="both"/>
        <w:rPr>
          <w:color w:val="000000"/>
          <w:sz w:val="28"/>
          <w:szCs w:val="28"/>
        </w:rPr>
      </w:pPr>
    </w:p>
    <w:p w:rsidR="00CE74E9" w:rsidRPr="001A3EC7" w:rsidRDefault="00CE74E9" w:rsidP="00CE74E9">
      <w:pPr>
        <w:tabs>
          <w:tab w:val="left" w:pos="709"/>
        </w:tabs>
        <w:suppressAutoHyphens/>
        <w:spacing w:line="100" w:lineRule="atLeast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 xml:space="preserve">Тема </w:t>
      </w:r>
      <w:r w:rsidR="005B201B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. </w:t>
      </w:r>
      <w:r w:rsidRPr="00D745B5">
        <w:rPr>
          <w:rFonts w:eastAsia="Calibri"/>
          <w:color w:val="000000"/>
          <w:kern w:val="32"/>
          <w:sz w:val="28"/>
        </w:rPr>
        <w:t>Патологические состояния и заболевания у недоношенных детей.</w:t>
      </w:r>
    </w:p>
    <w:p w:rsidR="00CE74E9" w:rsidRPr="001A3EC7" w:rsidRDefault="00CE74E9" w:rsidP="00CE74E9">
      <w:pPr>
        <w:ind w:firstLine="709"/>
        <w:jc w:val="both"/>
        <w:rPr>
          <w:i/>
          <w:color w:val="000000"/>
          <w:sz w:val="28"/>
          <w:szCs w:val="28"/>
        </w:rPr>
      </w:pPr>
    </w:p>
    <w:p w:rsidR="00CE74E9" w:rsidRPr="001A3EC7" w:rsidRDefault="00CE74E9" w:rsidP="00CE74E9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Форм</w:t>
      </w:r>
      <w:proofErr w:type="gramStart"/>
      <w:r w:rsidRPr="001A3EC7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1A3EC7">
        <w:rPr>
          <w:b/>
          <w:color w:val="000000"/>
          <w:sz w:val="28"/>
          <w:szCs w:val="28"/>
        </w:rPr>
        <w:t>ы</w:t>
      </w:r>
      <w:proofErr w:type="spellEnd"/>
      <w:r w:rsidRPr="001A3EC7">
        <w:rPr>
          <w:b/>
          <w:color w:val="000000"/>
          <w:sz w:val="28"/>
          <w:szCs w:val="28"/>
        </w:rPr>
        <w:t xml:space="preserve">) текущего </w:t>
      </w:r>
      <w:proofErr w:type="spellStart"/>
      <w:r w:rsidRPr="001A3EC7">
        <w:rPr>
          <w:b/>
          <w:color w:val="000000"/>
          <w:sz w:val="28"/>
          <w:szCs w:val="28"/>
        </w:rPr>
        <w:t>контроляуспеваемости</w:t>
      </w:r>
      <w:proofErr w:type="spellEnd"/>
      <w:r w:rsidRPr="001A3EC7">
        <w:rPr>
          <w:i/>
          <w:color w:val="000000"/>
          <w:sz w:val="28"/>
          <w:szCs w:val="28"/>
        </w:rPr>
        <w:t xml:space="preserve">(устный опрос, диагностика макропрепарата и </w:t>
      </w:r>
      <w:proofErr w:type="spellStart"/>
      <w:r w:rsidRPr="001A3EC7">
        <w:rPr>
          <w:i/>
          <w:color w:val="000000"/>
          <w:sz w:val="28"/>
          <w:szCs w:val="28"/>
        </w:rPr>
        <w:t>микропрепарата,реферат</w:t>
      </w:r>
      <w:proofErr w:type="spellEnd"/>
      <w:r w:rsidRPr="001A3EC7">
        <w:rPr>
          <w:i/>
          <w:color w:val="000000"/>
          <w:sz w:val="28"/>
          <w:szCs w:val="28"/>
        </w:rPr>
        <w:t>, доклад ).</w:t>
      </w:r>
    </w:p>
    <w:p w:rsidR="00CE74E9" w:rsidRPr="001A3EC7" w:rsidRDefault="00CE74E9" w:rsidP="00CE74E9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E74E9" w:rsidRPr="001A3EC7" w:rsidRDefault="00CE74E9" w:rsidP="00CE74E9">
      <w:pPr>
        <w:ind w:firstLine="709"/>
        <w:jc w:val="both"/>
        <w:rPr>
          <w:b/>
          <w:color w:val="000000"/>
          <w:sz w:val="28"/>
          <w:szCs w:val="28"/>
        </w:rPr>
      </w:pPr>
    </w:p>
    <w:p w:rsidR="00CE74E9" w:rsidRPr="001A3EC7" w:rsidRDefault="00CE74E9" w:rsidP="00CE74E9">
      <w:pPr>
        <w:ind w:firstLine="709"/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Вопросы для устного опроса.</w:t>
      </w:r>
    </w:p>
    <w:p w:rsidR="005B201B" w:rsidRPr="00481801" w:rsidRDefault="005B201B" w:rsidP="005B201B">
      <w:pPr>
        <w:rPr>
          <w:rFonts w:eastAsia="Calibri"/>
          <w:color w:val="000000"/>
          <w:sz w:val="28"/>
          <w:shd w:val="clear" w:color="auto" w:fill="FFFFFF"/>
        </w:rPr>
      </w:pPr>
      <w:r>
        <w:rPr>
          <w:rFonts w:eastAsia="Calibri"/>
          <w:bCs/>
          <w:color w:val="000000"/>
          <w:sz w:val="28"/>
          <w:shd w:val="clear" w:color="auto" w:fill="FFFFFF"/>
        </w:rPr>
        <w:t>1</w:t>
      </w:r>
      <w:r w:rsidRPr="00481801">
        <w:rPr>
          <w:rFonts w:eastAsia="Calibri"/>
          <w:bCs/>
          <w:color w:val="000000"/>
          <w:sz w:val="28"/>
          <w:shd w:val="clear" w:color="auto" w:fill="FFFFFF"/>
        </w:rPr>
        <w:t xml:space="preserve">. Гипоксия. </w:t>
      </w:r>
      <w:r w:rsidRPr="00481801">
        <w:rPr>
          <w:rFonts w:eastAsia="Calibri"/>
          <w:color w:val="000000"/>
          <w:sz w:val="28"/>
          <w:shd w:val="clear" w:color="auto" w:fill="FFFFFF"/>
        </w:rPr>
        <w:t xml:space="preserve"> Морфологические изменения  в головном мозге при гипоксии. </w:t>
      </w:r>
    </w:p>
    <w:p w:rsidR="005B201B" w:rsidRPr="00481801" w:rsidRDefault="005B201B" w:rsidP="005B201B">
      <w:pPr>
        <w:rPr>
          <w:rFonts w:eastAsia="Calibri"/>
          <w:color w:val="000000"/>
          <w:sz w:val="28"/>
          <w:shd w:val="clear" w:color="auto" w:fill="FFFFFF"/>
        </w:rPr>
      </w:pPr>
      <w:r>
        <w:rPr>
          <w:rFonts w:eastAsia="Calibri"/>
          <w:bCs/>
          <w:color w:val="000000"/>
          <w:sz w:val="28"/>
          <w:shd w:val="clear" w:color="auto" w:fill="FFFFFF"/>
        </w:rPr>
        <w:t>2</w:t>
      </w:r>
      <w:r w:rsidRPr="00481801">
        <w:rPr>
          <w:rFonts w:eastAsia="Calibri"/>
          <w:bCs/>
          <w:color w:val="000000"/>
          <w:sz w:val="28"/>
          <w:shd w:val="clear" w:color="auto" w:fill="FFFFFF"/>
        </w:rPr>
        <w:t>. Инфекции.</w:t>
      </w:r>
      <w:r w:rsidRPr="00481801">
        <w:rPr>
          <w:rFonts w:eastAsia="Calibri"/>
          <w:color w:val="000000"/>
          <w:sz w:val="28"/>
          <w:shd w:val="clear" w:color="auto" w:fill="FFFFFF"/>
        </w:rPr>
        <w:t xml:space="preserve"> Состояние иммунной системы недоношенных детей. </w:t>
      </w:r>
    </w:p>
    <w:p w:rsidR="005B201B" w:rsidRPr="00481801" w:rsidRDefault="005B201B" w:rsidP="005B201B">
      <w:pPr>
        <w:rPr>
          <w:rFonts w:eastAsia="Calibri"/>
          <w:b/>
          <w:color w:val="000000"/>
          <w:sz w:val="28"/>
        </w:rPr>
      </w:pPr>
      <w:r>
        <w:rPr>
          <w:rFonts w:eastAsia="Calibri"/>
          <w:bCs/>
          <w:color w:val="000000"/>
          <w:sz w:val="28"/>
          <w:shd w:val="clear" w:color="auto" w:fill="FFFFFF"/>
        </w:rPr>
        <w:t>3</w:t>
      </w:r>
      <w:r w:rsidRPr="00481801">
        <w:rPr>
          <w:rFonts w:eastAsia="Calibri"/>
          <w:bCs/>
          <w:color w:val="000000"/>
          <w:sz w:val="28"/>
          <w:shd w:val="clear" w:color="auto" w:fill="FFFFFF"/>
        </w:rPr>
        <w:t xml:space="preserve">. Желтуха. Причины развития </w:t>
      </w:r>
      <w:r w:rsidRPr="00481801">
        <w:rPr>
          <w:rFonts w:eastAsia="Calibri"/>
          <w:color w:val="000000"/>
          <w:sz w:val="28"/>
          <w:shd w:val="clear" w:color="auto" w:fill="FFFFFF"/>
        </w:rPr>
        <w:t xml:space="preserve"> физиологической желтухи. Желтуха как </w:t>
      </w:r>
      <w:proofErr w:type="gramStart"/>
      <w:r w:rsidRPr="00481801">
        <w:rPr>
          <w:rFonts w:eastAsia="Calibri"/>
          <w:color w:val="000000"/>
          <w:sz w:val="28"/>
          <w:shd w:val="clear" w:color="auto" w:fill="FFFFFF"/>
        </w:rPr>
        <w:t>патологическое</w:t>
      </w:r>
      <w:proofErr w:type="gramEnd"/>
      <w:r w:rsidRPr="00481801">
        <w:rPr>
          <w:rFonts w:eastAsia="Calibri"/>
          <w:color w:val="000000"/>
          <w:sz w:val="28"/>
          <w:shd w:val="clear" w:color="auto" w:fill="FFFFFF"/>
        </w:rPr>
        <w:t xml:space="preserve"> состояния, связанная  с недостаточным функционированием печени у недоношенных детей.  </w:t>
      </w:r>
    </w:p>
    <w:p w:rsidR="005B201B" w:rsidRPr="00481801" w:rsidRDefault="005B201B" w:rsidP="005B201B">
      <w:pPr>
        <w:contextualSpacing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lastRenderedPageBreak/>
        <w:t>4</w:t>
      </w:r>
      <w:r w:rsidRPr="00481801">
        <w:rPr>
          <w:rFonts w:eastAsia="Calibri"/>
          <w:color w:val="000000"/>
          <w:sz w:val="28"/>
        </w:rPr>
        <w:t>.Родовая травма.</w:t>
      </w:r>
    </w:p>
    <w:p w:rsidR="005B201B" w:rsidRPr="00481801" w:rsidRDefault="005B201B" w:rsidP="005B201B">
      <w:pPr>
        <w:contextualSpacing/>
        <w:jc w:val="both"/>
        <w:rPr>
          <w:rFonts w:eastAsia="Calibri"/>
          <w:b/>
          <w:color w:val="000000"/>
          <w:sz w:val="28"/>
        </w:rPr>
      </w:pPr>
      <w:r>
        <w:rPr>
          <w:rFonts w:eastAsia="Calibri"/>
          <w:color w:val="000000"/>
          <w:sz w:val="28"/>
        </w:rPr>
        <w:t>5</w:t>
      </w:r>
      <w:r w:rsidRPr="00481801">
        <w:rPr>
          <w:rFonts w:eastAsia="Calibri"/>
          <w:color w:val="000000"/>
          <w:sz w:val="28"/>
        </w:rPr>
        <w:t>.</w:t>
      </w:r>
      <w:r w:rsidRPr="00481801">
        <w:rPr>
          <w:bCs/>
          <w:color w:val="000000"/>
          <w:sz w:val="28"/>
        </w:rPr>
        <w:t>Гемолитическая болезнь новорожденных.</w:t>
      </w:r>
    </w:p>
    <w:p w:rsidR="00CE74E9" w:rsidRPr="001A3EC7" w:rsidRDefault="00CE74E9" w:rsidP="00CE74E9">
      <w:pPr>
        <w:widowControl w:val="0"/>
        <w:shd w:val="clear" w:color="auto" w:fill="FFFFFF"/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CE74E9" w:rsidRPr="001A3EC7" w:rsidRDefault="005B201B" w:rsidP="005B201B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Микропрепараты. </w:t>
      </w:r>
    </w:p>
    <w:p w:rsidR="00CE74E9" w:rsidRPr="001A3EC7" w:rsidRDefault="00CE74E9" w:rsidP="00CE74E9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3EC7">
        <w:rPr>
          <w:rFonts w:ascii="Times New Roman" w:eastAsia="Times New Roman" w:hAnsi="Times New Roman" w:cs="Times New Roman"/>
          <w:b/>
          <w:sz w:val="28"/>
        </w:rPr>
        <w:t>Острое венозное полнокровие легкого. </w:t>
      </w:r>
      <w:r w:rsidRPr="001A3EC7">
        <w:rPr>
          <w:rFonts w:ascii="Times New Roman" w:eastAsia="Times New Roman" w:hAnsi="Times New Roman" w:cs="Times New Roman"/>
          <w:sz w:val="28"/>
        </w:rPr>
        <w:t xml:space="preserve">Окраска гематоксилином и эозином. Капилляры </w:t>
      </w:r>
      <w:proofErr w:type="spellStart"/>
      <w:r w:rsidRPr="001A3EC7">
        <w:rPr>
          <w:rFonts w:ascii="Times New Roman" w:eastAsia="Times New Roman" w:hAnsi="Times New Roman" w:cs="Times New Roman"/>
          <w:sz w:val="28"/>
        </w:rPr>
        <w:t>межальвеолярных</w:t>
      </w:r>
      <w:proofErr w:type="spellEnd"/>
      <w:r w:rsidRPr="001A3EC7">
        <w:rPr>
          <w:rFonts w:ascii="Times New Roman" w:eastAsia="Times New Roman" w:hAnsi="Times New Roman" w:cs="Times New Roman"/>
          <w:sz w:val="28"/>
        </w:rPr>
        <w:t xml:space="preserve"> перегородок и </w:t>
      </w:r>
      <w:proofErr w:type="spellStart"/>
      <w:r w:rsidRPr="001A3EC7">
        <w:rPr>
          <w:rFonts w:ascii="Times New Roman" w:eastAsia="Times New Roman" w:hAnsi="Times New Roman" w:cs="Times New Roman"/>
          <w:sz w:val="28"/>
        </w:rPr>
        <w:t>артериолы</w:t>
      </w:r>
      <w:proofErr w:type="spellEnd"/>
      <w:r w:rsidRPr="001A3EC7">
        <w:rPr>
          <w:rFonts w:ascii="Times New Roman" w:eastAsia="Times New Roman" w:hAnsi="Times New Roman" w:cs="Times New Roman"/>
          <w:sz w:val="28"/>
        </w:rPr>
        <w:t xml:space="preserve"> легкого расширенные и полнокровные (а), в просвете альвеол скопление отечной жидкости (б) и немногочисленных эритроцитов (в).</w:t>
      </w:r>
    </w:p>
    <w:p w:rsidR="00CE74E9" w:rsidRPr="001A3EC7" w:rsidRDefault="00CE74E9" w:rsidP="00CE74E9">
      <w:pPr>
        <w:ind w:firstLine="709"/>
        <w:rPr>
          <w:sz w:val="30"/>
          <w:szCs w:val="30"/>
        </w:rPr>
      </w:pPr>
    </w:p>
    <w:p w:rsidR="00CE74E9" w:rsidRPr="001A3EC7" w:rsidRDefault="005B201B" w:rsidP="005B201B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Макропрепараты.</w:t>
      </w:r>
    </w:p>
    <w:p w:rsidR="00CE74E9" w:rsidRPr="001A3EC7" w:rsidRDefault="00CE74E9" w:rsidP="00CE74E9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1A3EC7">
        <w:rPr>
          <w:b/>
          <w:sz w:val="30"/>
          <w:szCs w:val="30"/>
        </w:rPr>
        <w:t xml:space="preserve">Ателектаз лёгкого. </w:t>
      </w:r>
      <w:r w:rsidRPr="001A3EC7">
        <w:rPr>
          <w:sz w:val="30"/>
          <w:szCs w:val="30"/>
        </w:rPr>
        <w:t>В препарате лёгкое. Ткань лёгкого плотная, безвоздушная.</w:t>
      </w:r>
    </w:p>
    <w:p w:rsidR="00CE74E9" w:rsidRPr="001A3EC7" w:rsidRDefault="00CE74E9" w:rsidP="00CE74E9">
      <w:pPr>
        <w:ind w:firstLine="709"/>
        <w:jc w:val="both"/>
        <w:rPr>
          <w:color w:val="000000"/>
          <w:sz w:val="28"/>
          <w:szCs w:val="28"/>
        </w:rPr>
      </w:pPr>
      <w:r w:rsidRPr="001A3EC7">
        <w:rPr>
          <w:color w:val="000000"/>
          <w:sz w:val="28"/>
          <w:szCs w:val="28"/>
        </w:rPr>
        <w:t xml:space="preserve">Причина: недостаточность </w:t>
      </w:r>
      <w:proofErr w:type="spellStart"/>
      <w:r w:rsidRPr="001A3EC7">
        <w:rPr>
          <w:color w:val="000000"/>
          <w:sz w:val="28"/>
          <w:szCs w:val="28"/>
        </w:rPr>
        <w:t>сурфактанта</w:t>
      </w:r>
      <w:proofErr w:type="spellEnd"/>
      <w:r w:rsidRPr="001A3EC7">
        <w:rPr>
          <w:color w:val="000000"/>
          <w:sz w:val="28"/>
          <w:szCs w:val="28"/>
        </w:rPr>
        <w:t>.</w:t>
      </w:r>
    </w:p>
    <w:p w:rsidR="00CE74E9" w:rsidRPr="001A3EC7" w:rsidRDefault="00CE74E9" w:rsidP="00CE74E9">
      <w:pPr>
        <w:ind w:firstLine="709"/>
        <w:jc w:val="both"/>
        <w:rPr>
          <w:color w:val="000000"/>
          <w:sz w:val="28"/>
          <w:szCs w:val="28"/>
        </w:rPr>
      </w:pPr>
      <w:r w:rsidRPr="001A3EC7">
        <w:rPr>
          <w:color w:val="000000"/>
          <w:sz w:val="28"/>
          <w:szCs w:val="28"/>
        </w:rPr>
        <w:t>Исход: смерть</w:t>
      </w:r>
    </w:p>
    <w:p w:rsidR="00CE74E9" w:rsidRPr="001A3EC7" w:rsidRDefault="00CE74E9" w:rsidP="000769B5">
      <w:pPr>
        <w:ind w:firstLine="709"/>
        <w:jc w:val="both"/>
        <w:rPr>
          <w:color w:val="000000"/>
          <w:sz w:val="28"/>
          <w:szCs w:val="28"/>
        </w:rPr>
      </w:pPr>
    </w:p>
    <w:p w:rsidR="008D08CC" w:rsidRPr="001A3EC7" w:rsidRDefault="008D08CC" w:rsidP="00705974">
      <w:pPr>
        <w:jc w:val="both"/>
        <w:rPr>
          <w:color w:val="000000"/>
          <w:sz w:val="28"/>
          <w:szCs w:val="28"/>
        </w:rPr>
      </w:pPr>
    </w:p>
    <w:p w:rsidR="00D745B5" w:rsidRPr="00852C4A" w:rsidRDefault="008D08CC" w:rsidP="00D745B5">
      <w:pPr>
        <w:keepNext/>
        <w:shd w:val="clear" w:color="auto" w:fill="FFFFFF"/>
        <w:outlineLvl w:val="0"/>
        <w:rPr>
          <w:rFonts w:eastAsia="Calibri"/>
          <w:color w:val="000000"/>
          <w:kern w:val="32"/>
        </w:rPr>
      </w:pPr>
      <w:r w:rsidRPr="001A3EC7">
        <w:rPr>
          <w:b/>
          <w:color w:val="000000"/>
          <w:sz w:val="28"/>
          <w:szCs w:val="28"/>
        </w:rPr>
        <w:t xml:space="preserve">Тема </w:t>
      </w:r>
      <w:r w:rsidR="00B7685A">
        <w:rPr>
          <w:b/>
          <w:color w:val="000000"/>
          <w:sz w:val="28"/>
          <w:szCs w:val="28"/>
        </w:rPr>
        <w:t xml:space="preserve">7. </w:t>
      </w:r>
      <w:r w:rsidR="00D745B5" w:rsidRPr="00D745B5">
        <w:rPr>
          <w:rFonts w:eastAsia="Calibri"/>
          <w:bCs/>
          <w:color w:val="000000"/>
          <w:kern w:val="32"/>
          <w:sz w:val="28"/>
        </w:rPr>
        <w:t>Пневмония у недоношенных детей</w:t>
      </w:r>
      <w:r w:rsidR="00D745B5" w:rsidRPr="00D745B5">
        <w:rPr>
          <w:rFonts w:eastAsia="Calibri"/>
          <w:b/>
          <w:bCs/>
          <w:color w:val="000000"/>
          <w:kern w:val="32"/>
          <w:sz w:val="28"/>
        </w:rPr>
        <w:t>.</w:t>
      </w:r>
    </w:p>
    <w:p w:rsidR="008D08CC" w:rsidRPr="001A3EC7" w:rsidRDefault="008D08CC" w:rsidP="00D745B5">
      <w:pPr>
        <w:jc w:val="both"/>
        <w:rPr>
          <w:i/>
          <w:color w:val="000000"/>
          <w:sz w:val="28"/>
          <w:szCs w:val="28"/>
        </w:rPr>
      </w:pPr>
    </w:p>
    <w:p w:rsidR="008D08CC" w:rsidRPr="001A3EC7" w:rsidRDefault="008D08CC" w:rsidP="008D08CC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Форм</w:t>
      </w:r>
      <w:proofErr w:type="gramStart"/>
      <w:r w:rsidRPr="001A3EC7">
        <w:rPr>
          <w:b/>
          <w:color w:val="000000"/>
          <w:sz w:val="28"/>
          <w:szCs w:val="28"/>
        </w:rPr>
        <w:t>а(</w:t>
      </w:r>
      <w:proofErr w:type="gramEnd"/>
      <w:r w:rsidRPr="001A3EC7">
        <w:rPr>
          <w:b/>
          <w:color w:val="000000"/>
          <w:sz w:val="28"/>
          <w:szCs w:val="28"/>
        </w:rPr>
        <w:t>ы) текущего контроляуспеваемости</w:t>
      </w:r>
      <w:r w:rsidRPr="001A3EC7">
        <w:rPr>
          <w:i/>
          <w:color w:val="000000"/>
          <w:sz w:val="28"/>
          <w:szCs w:val="28"/>
        </w:rPr>
        <w:t xml:space="preserve">(устный опрос, диагностика макропрепарата и </w:t>
      </w:r>
      <w:proofErr w:type="spellStart"/>
      <w:r w:rsidRPr="001A3EC7">
        <w:rPr>
          <w:i/>
          <w:color w:val="000000"/>
          <w:sz w:val="28"/>
          <w:szCs w:val="28"/>
        </w:rPr>
        <w:t>микропрепарата,реферат</w:t>
      </w:r>
      <w:proofErr w:type="spellEnd"/>
      <w:r w:rsidRPr="001A3EC7">
        <w:rPr>
          <w:i/>
          <w:color w:val="000000"/>
          <w:sz w:val="28"/>
          <w:szCs w:val="28"/>
        </w:rPr>
        <w:t>, доклад ).</w:t>
      </w:r>
    </w:p>
    <w:p w:rsidR="008D08CC" w:rsidRPr="00D745B5" w:rsidRDefault="008D08CC" w:rsidP="00D745B5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D08CC" w:rsidRPr="001A3EC7" w:rsidRDefault="008D08CC" w:rsidP="008D08CC">
      <w:pPr>
        <w:ind w:firstLine="709"/>
        <w:jc w:val="both"/>
        <w:rPr>
          <w:b/>
          <w:color w:val="000000"/>
          <w:sz w:val="28"/>
          <w:szCs w:val="28"/>
        </w:rPr>
      </w:pPr>
    </w:p>
    <w:p w:rsidR="008D08CC" w:rsidRPr="001A3EC7" w:rsidRDefault="008D08CC" w:rsidP="008D08CC">
      <w:pPr>
        <w:ind w:firstLine="709"/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Вопросы для устного опроса.</w:t>
      </w:r>
    </w:p>
    <w:p w:rsidR="00D745B5" w:rsidRPr="00D745B5" w:rsidRDefault="00D745B5" w:rsidP="00D745B5">
      <w:pPr>
        <w:rPr>
          <w:rFonts w:eastAsia="Calibri"/>
          <w:bCs/>
          <w:color w:val="333333"/>
          <w:sz w:val="28"/>
          <w:shd w:val="clear" w:color="auto" w:fill="FFFFFF"/>
        </w:rPr>
      </w:pPr>
      <w:r w:rsidRPr="00D745B5">
        <w:rPr>
          <w:rFonts w:eastAsia="Calibri"/>
          <w:bCs/>
          <w:color w:val="333333"/>
          <w:sz w:val="28"/>
          <w:shd w:val="clear" w:color="auto" w:fill="FFFFFF"/>
        </w:rPr>
        <w:t xml:space="preserve">1. Определение пневмонии.   </w:t>
      </w:r>
    </w:p>
    <w:p w:rsidR="00D745B5" w:rsidRPr="00D745B5" w:rsidRDefault="00D745B5" w:rsidP="00D745B5">
      <w:pPr>
        <w:rPr>
          <w:rFonts w:eastAsia="Calibri"/>
          <w:bCs/>
          <w:color w:val="333333"/>
          <w:sz w:val="28"/>
          <w:shd w:val="clear" w:color="auto" w:fill="FFFFFF"/>
        </w:rPr>
      </w:pPr>
      <w:r w:rsidRPr="00D745B5">
        <w:rPr>
          <w:rFonts w:eastAsia="Calibri"/>
          <w:color w:val="000000"/>
          <w:sz w:val="28"/>
        </w:rPr>
        <w:t xml:space="preserve">2. Основные возбудители пневмонии являются бактерии - пневмококки, стафилококки, стрептококки, кишечная палочка, вирусы, простейшие (пневмоциста </w:t>
      </w:r>
      <w:proofErr w:type="spellStart"/>
      <w:r w:rsidRPr="00D745B5">
        <w:rPr>
          <w:rFonts w:eastAsia="Calibri"/>
          <w:color w:val="000000"/>
          <w:sz w:val="28"/>
        </w:rPr>
        <w:t>Карини</w:t>
      </w:r>
      <w:proofErr w:type="spellEnd"/>
      <w:r w:rsidRPr="00D745B5">
        <w:rPr>
          <w:rFonts w:eastAsia="Calibri"/>
          <w:color w:val="000000"/>
          <w:sz w:val="28"/>
        </w:rPr>
        <w:t xml:space="preserve">), грибки. Гистологические </w:t>
      </w:r>
      <w:r w:rsidRPr="00D745B5">
        <w:rPr>
          <w:rFonts w:ascii="Calibri" w:eastAsia="Calibri" w:hAnsi="Calibri"/>
          <w:color w:val="000000"/>
          <w:sz w:val="28"/>
        </w:rPr>
        <w:t> </w:t>
      </w:r>
      <w:r w:rsidRPr="00D745B5">
        <w:rPr>
          <w:rFonts w:eastAsia="Calibri"/>
          <w:color w:val="000000"/>
          <w:sz w:val="28"/>
        </w:rPr>
        <w:t xml:space="preserve">дифференциально </w:t>
      </w:r>
      <w:proofErr w:type="gramStart"/>
      <w:r w:rsidRPr="00D745B5">
        <w:rPr>
          <w:rFonts w:eastAsia="Calibri"/>
          <w:color w:val="000000"/>
          <w:sz w:val="28"/>
        </w:rPr>
        <w:t>-д</w:t>
      </w:r>
      <w:proofErr w:type="gramEnd"/>
      <w:r w:rsidRPr="00D745B5">
        <w:rPr>
          <w:rFonts w:eastAsia="Calibri"/>
          <w:color w:val="000000"/>
          <w:sz w:val="28"/>
        </w:rPr>
        <w:t>иагностические  признаки.</w:t>
      </w:r>
      <w:r w:rsidRPr="00D745B5">
        <w:rPr>
          <w:rFonts w:eastAsia="Calibri"/>
          <w:color w:val="000000"/>
          <w:sz w:val="28"/>
        </w:rPr>
        <w:br/>
        <w:t xml:space="preserve">3. </w:t>
      </w:r>
      <w:r w:rsidRPr="00D745B5">
        <w:rPr>
          <w:rFonts w:eastAsia="Calibri"/>
          <w:bCs/>
          <w:color w:val="333333"/>
          <w:sz w:val="28"/>
          <w:shd w:val="clear" w:color="auto" w:fill="FFFFFF"/>
        </w:rPr>
        <w:t>Факторы с</w:t>
      </w:r>
      <w:r w:rsidRPr="00D745B5">
        <w:rPr>
          <w:rFonts w:eastAsia="Calibri"/>
          <w:color w:val="000000"/>
          <w:sz w:val="28"/>
        </w:rPr>
        <w:t>пособствующие развитию пневмонии: незрелость дыхательного центра, нарушение дыхания и гемодинамики.</w:t>
      </w:r>
    </w:p>
    <w:p w:rsidR="00D745B5" w:rsidRPr="00852C4A" w:rsidRDefault="00D745B5" w:rsidP="00D745B5">
      <w:pPr>
        <w:contextualSpacing/>
        <w:jc w:val="both"/>
        <w:rPr>
          <w:rFonts w:eastAsia="Calibri"/>
          <w:b/>
        </w:rPr>
      </w:pPr>
    </w:p>
    <w:p w:rsidR="00841067" w:rsidRPr="00D745B5" w:rsidRDefault="008D08CC" w:rsidP="00D745B5">
      <w:pPr>
        <w:widowControl w:val="0"/>
        <w:shd w:val="clear" w:color="auto" w:fill="FFFFFF"/>
        <w:tabs>
          <w:tab w:val="left" w:pos="-993"/>
        </w:tabs>
        <w:jc w:val="both"/>
        <w:rPr>
          <w:b/>
          <w:sz w:val="30"/>
          <w:szCs w:val="30"/>
        </w:rPr>
      </w:pPr>
      <w:r w:rsidRPr="001A3EC7">
        <w:rPr>
          <w:b/>
          <w:sz w:val="30"/>
          <w:szCs w:val="30"/>
        </w:rPr>
        <w:t xml:space="preserve">Микропрепараты. </w:t>
      </w:r>
    </w:p>
    <w:p w:rsidR="00841067" w:rsidRPr="001A3EC7" w:rsidRDefault="00D745B5" w:rsidP="00183449">
      <w:pPr>
        <w:pStyle w:val="WW-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="00841067" w:rsidRPr="001A3EC7">
        <w:rPr>
          <w:rFonts w:ascii="Times New Roman" w:eastAsia="Times New Roman" w:hAnsi="Times New Roman" w:cs="Times New Roman"/>
          <w:b/>
          <w:sz w:val="28"/>
        </w:rPr>
        <w:t xml:space="preserve">. Легкое при </w:t>
      </w:r>
      <w:proofErr w:type="spellStart"/>
      <w:r w:rsidR="00841067" w:rsidRPr="001A3EC7">
        <w:rPr>
          <w:rFonts w:ascii="Times New Roman" w:eastAsia="Times New Roman" w:hAnsi="Times New Roman" w:cs="Times New Roman"/>
          <w:b/>
          <w:sz w:val="28"/>
        </w:rPr>
        <w:t>цитомегалии</w:t>
      </w:r>
      <w:proofErr w:type="spellEnd"/>
      <w:r w:rsidR="00841067" w:rsidRPr="001A3EC7">
        <w:rPr>
          <w:rFonts w:ascii="Times New Roman" w:eastAsia="Times New Roman" w:hAnsi="Times New Roman" w:cs="Times New Roman"/>
          <w:b/>
          <w:sz w:val="28"/>
        </w:rPr>
        <w:t>. </w:t>
      </w:r>
      <w:r w:rsidR="00841067" w:rsidRPr="001A3EC7">
        <w:rPr>
          <w:rFonts w:ascii="Times New Roman" w:eastAsia="Times New Roman" w:hAnsi="Times New Roman" w:cs="Times New Roman"/>
          <w:sz w:val="28"/>
        </w:rPr>
        <w:t xml:space="preserve">Окраска гематоксилином и эозином. Альвеолярные перегородки отечны, полнокровны (а) с лимфогистиоцитарным диффузным воспалительным клеточным инфильтратом (б). Имеются </w:t>
      </w:r>
      <w:proofErr w:type="spellStart"/>
      <w:r w:rsidR="00841067" w:rsidRPr="001A3EC7">
        <w:rPr>
          <w:rFonts w:ascii="Times New Roman" w:eastAsia="Times New Roman" w:hAnsi="Times New Roman" w:cs="Times New Roman"/>
          <w:sz w:val="28"/>
        </w:rPr>
        <w:t>цитомегалические</w:t>
      </w:r>
      <w:proofErr w:type="spellEnd"/>
      <w:r w:rsidR="00841067" w:rsidRPr="001A3EC7">
        <w:rPr>
          <w:rFonts w:ascii="Times New Roman" w:eastAsia="Times New Roman" w:hAnsi="Times New Roman" w:cs="Times New Roman"/>
          <w:sz w:val="28"/>
        </w:rPr>
        <w:t xml:space="preserve"> клетки с внутриядерными включениями в виде «совиного глаза» (в). </w:t>
      </w:r>
    </w:p>
    <w:p w:rsidR="000769B5" w:rsidRDefault="000769B5" w:rsidP="00183449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B7685A" w:rsidRPr="00852C4A" w:rsidRDefault="00B7685A" w:rsidP="00B7685A">
      <w:pPr>
        <w:keepNext/>
        <w:shd w:val="clear" w:color="auto" w:fill="FFFFFF"/>
        <w:outlineLvl w:val="0"/>
        <w:rPr>
          <w:rFonts w:eastAsia="Calibri"/>
          <w:color w:val="000000"/>
          <w:kern w:val="32"/>
        </w:rPr>
      </w:pPr>
      <w:r w:rsidRPr="001A3EC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8. </w:t>
      </w:r>
      <w:r w:rsidRPr="00D745B5">
        <w:rPr>
          <w:rFonts w:eastAsia="Calibri"/>
          <w:bCs/>
          <w:color w:val="000000"/>
          <w:kern w:val="32"/>
          <w:sz w:val="28"/>
        </w:rPr>
        <w:t>Пневмония у недоношенных детей</w:t>
      </w:r>
      <w:r w:rsidRPr="00D745B5">
        <w:rPr>
          <w:rFonts w:eastAsia="Calibri"/>
          <w:b/>
          <w:bCs/>
          <w:color w:val="000000"/>
          <w:kern w:val="32"/>
          <w:sz w:val="28"/>
        </w:rPr>
        <w:t>.</w:t>
      </w:r>
    </w:p>
    <w:p w:rsidR="00B7685A" w:rsidRPr="001A3EC7" w:rsidRDefault="00B7685A" w:rsidP="00B7685A">
      <w:pPr>
        <w:jc w:val="both"/>
        <w:rPr>
          <w:i/>
          <w:color w:val="000000"/>
          <w:sz w:val="28"/>
          <w:szCs w:val="28"/>
        </w:rPr>
      </w:pPr>
    </w:p>
    <w:p w:rsidR="00B7685A" w:rsidRPr="001A3EC7" w:rsidRDefault="00B7685A" w:rsidP="00B7685A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Форма(ы) текущего контроля</w:t>
      </w:r>
      <w:r w:rsidR="005036A2" w:rsidRPr="001A3EC7">
        <w:rPr>
          <w:b/>
          <w:color w:val="000000"/>
          <w:sz w:val="28"/>
          <w:szCs w:val="28"/>
        </w:rPr>
        <w:t>успеваемости</w:t>
      </w:r>
      <w:r w:rsidR="005036A2" w:rsidRPr="001A3EC7">
        <w:rPr>
          <w:i/>
          <w:color w:val="000000"/>
          <w:sz w:val="28"/>
          <w:szCs w:val="28"/>
        </w:rPr>
        <w:t xml:space="preserve"> (</w:t>
      </w:r>
      <w:r w:rsidRPr="001A3EC7">
        <w:rPr>
          <w:i/>
          <w:color w:val="000000"/>
          <w:sz w:val="28"/>
          <w:szCs w:val="28"/>
        </w:rPr>
        <w:t xml:space="preserve">устный опрос, диагностика макропрепарата и </w:t>
      </w:r>
      <w:r w:rsidR="005036A2" w:rsidRPr="001A3EC7">
        <w:rPr>
          <w:i/>
          <w:color w:val="000000"/>
          <w:sz w:val="28"/>
          <w:szCs w:val="28"/>
        </w:rPr>
        <w:t>микропрепарата, реферат</w:t>
      </w:r>
      <w:r w:rsidRPr="001A3EC7">
        <w:rPr>
          <w:i/>
          <w:color w:val="000000"/>
          <w:sz w:val="28"/>
          <w:szCs w:val="28"/>
        </w:rPr>
        <w:t xml:space="preserve">, </w:t>
      </w:r>
      <w:bookmarkStart w:id="2" w:name="_GoBack"/>
      <w:bookmarkEnd w:id="2"/>
      <w:r w:rsidR="005036A2" w:rsidRPr="001A3EC7">
        <w:rPr>
          <w:i/>
          <w:color w:val="000000"/>
          <w:sz w:val="28"/>
          <w:szCs w:val="28"/>
        </w:rPr>
        <w:t>доклад)</w:t>
      </w:r>
      <w:r w:rsidRPr="001A3EC7">
        <w:rPr>
          <w:i/>
          <w:color w:val="000000"/>
          <w:sz w:val="28"/>
          <w:szCs w:val="28"/>
        </w:rPr>
        <w:t>.</w:t>
      </w:r>
    </w:p>
    <w:p w:rsidR="00B7685A" w:rsidRPr="00D745B5" w:rsidRDefault="00B7685A" w:rsidP="00B7685A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7685A" w:rsidRPr="001A3EC7" w:rsidRDefault="00B7685A" w:rsidP="00B7685A">
      <w:pPr>
        <w:ind w:firstLine="709"/>
        <w:jc w:val="both"/>
        <w:rPr>
          <w:b/>
          <w:color w:val="000000"/>
          <w:sz w:val="28"/>
          <w:szCs w:val="28"/>
        </w:rPr>
      </w:pPr>
    </w:p>
    <w:p w:rsidR="00B7685A" w:rsidRPr="001A3EC7" w:rsidRDefault="00B7685A" w:rsidP="00B7685A">
      <w:pPr>
        <w:ind w:firstLine="709"/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lastRenderedPageBreak/>
        <w:t>Вопросы для устного опроса.</w:t>
      </w:r>
    </w:p>
    <w:p w:rsidR="00B7685A" w:rsidRPr="00481801" w:rsidRDefault="00B7685A" w:rsidP="00B7685A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</w:t>
      </w:r>
      <w:r w:rsidRPr="00481801">
        <w:rPr>
          <w:rFonts w:eastAsia="Calibri"/>
          <w:color w:val="000000"/>
          <w:sz w:val="28"/>
          <w:szCs w:val="28"/>
        </w:rPr>
        <w:t>. Патогенез пневмоний: состояние легочной ткани, степень дыхательных расстройств и иммунобиологическая сопротивляемость.</w:t>
      </w:r>
    </w:p>
    <w:p w:rsidR="00B7685A" w:rsidRPr="00481801" w:rsidRDefault="00B7685A" w:rsidP="00B7685A">
      <w:pPr>
        <w:rPr>
          <w:rFonts w:eastAsia="Calibri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</w:rPr>
        <w:t>2</w:t>
      </w:r>
      <w:r w:rsidRPr="00481801">
        <w:rPr>
          <w:rFonts w:eastAsia="Calibri"/>
          <w:color w:val="000000"/>
          <w:sz w:val="28"/>
          <w:szCs w:val="28"/>
        </w:rPr>
        <w:t>.Общие клинико-морфологические изменения в организме недоношенного ребенка при пневмонии: расстройства дыхания, сердечнососудистой системы, пищеварительной системы, обмена веществ. Морфологические изменения.</w:t>
      </w:r>
    </w:p>
    <w:p w:rsidR="00B7685A" w:rsidRPr="00852C4A" w:rsidRDefault="00B7685A" w:rsidP="00B7685A">
      <w:pPr>
        <w:contextualSpacing/>
        <w:jc w:val="both"/>
        <w:rPr>
          <w:rFonts w:eastAsia="Calibri"/>
          <w:b/>
        </w:rPr>
      </w:pPr>
    </w:p>
    <w:p w:rsidR="00B7685A" w:rsidRPr="00D745B5" w:rsidRDefault="00B7685A" w:rsidP="00B7685A">
      <w:pPr>
        <w:widowControl w:val="0"/>
        <w:shd w:val="clear" w:color="auto" w:fill="FFFFFF"/>
        <w:tabs>
          <w:tab w:val="left" w:pos="-993"/>
        </w:tabs>
        <w:jc w:val="both"/>
        <w:rPr>
          <w:b/>
          <w:sz w:val="30"/>
          <w:szCs w:val="30"/>
        </w:rPr>
      </w:pPr>
      <w:r w:rsidRPr="001A3EC7">
        <w:rPr>
          <w:b/>
          <w:sz w:val="30"/>
          <w:szCs w:val="30"/>
        </w:rPr>
        <w:t xml:space="preserve">Микропрепараты. </w:t>
      </w:r>
    </w:p>
    <w:p w:rsidR="00B7685A" w:rsidRPr="001A3EC7" w:rsidRDefault="00B7685A" w:rsidP="00B7685A">
      <w:pPr>
        <w:pStyle w:val="WW-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Pr="001A3EC7">
        <w:rPr>
          <w:rFonts w:ascii="Times New Roman" w:eastAsia="Times New Roman" w:hAnsi="Times New Roman" w:cs="Times New Roman"/>
          <w:b/>
          <w:sz w:val="28"/>
        </w:rPr>
        <w:t xml:space="preserve">. Легкое при </w:t>
      </w:r>
      <w:proofErr w:type="spellStart"/>
      <w:r w:rsidRPr="001A3EC7">
        <w:rPr>
          <w:rFonts w:ascii="Times New Roman" w:eastAsia="Times New Roman" w:hAnsi="Times New Roman" w:cs="Times New Roman"/>
          <w:b/>
          <w:sz w:val="28"/>
        </w:rPr>
        <w:t>цитомегалии</w:t>
      </w:r>
      <w:proofErr w:type="spellEnd"/>
      <w:r w:rsidRPr="001A3EC7">
        <w:rPr>
          <w:rFonts w:ascii="Times New Roman" w:eastAsia="Times New Roman" w:hAnsi="Times New Roman" w:cs="Times New Roman"/>
          <w:b/>
          <w:sz w:val="28"/>
        </w:rPr>
        <w:t>. </w:t>
      </w:r>
      <w:r w:rsidRPr="001A3EC7">
        <w:rPr>
          <w:rFonts w:ascii="Times New Roman" w:eastAsia="Times New Roman" w:hAnsi="Times New Roman" w:cs="Times New Roman"/>
          <w:sz w:val="28"/>
        </w:rPr>
        <w:t xml:space="preserve">Окраска гематоксилином и эозином. Альвеолярные перегородки отечны, полнокровны (а) с лимфогистиоцитарным диффузным воспалительным клеточным инфильтратом (б). Имеются </w:t>
      </w:r>
      <w:proofErr w:type="spellStart"/>
      <w:r w:rsidRPr="001A3EC7">
        <w:rPr>
          <w:rFonts w:ascii="Times New Roman" w:eastAsia="Times New Roman" w:hAnsi="Times New Roman" w:cs="Times New Roman"/>
          <w:sz w:val="28"/>
        </w:rPr>
        <w:t>цитомегалические</w:t>
      </w:r>
      <w:proofErr w:type="spellEnd"/>
      <w:r w:rsidRPr="001A3EC7">
        <w:rPr>
          <w:rFonts w:ascii="Times New Roman" w:eastAsia="Times New Roman" w:hAnsi="Times New Roman" w:cs="Times New Roman"/>
          <w:sz w:val="28"/>
        </w:rPr>
        <w:t xml:space="preserve"> клетки с внутриядерными включениями в виде «совиного глаза» (в). </w:t>
      </w:r>
    </w:p>
    <w:p w:rsidR="00B7685A" w:rsidRPr="001A3EC7" w:rsidRDefault="00B7685A" w:rsidP="00183449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0769B5" w:rsidRPr="00B23436" w:rsidRDefault="000769B5" w:rsidP="000769B5">
      <w:pPr>
        <w:ind w:firstLine="709"/>
        <w:jc w:val="both"/>
        <w:rPr>
          <w:i/>
          <w:color w:val="000000"/>
          <w:sz w:val="32"/>
          <w:szCs w:val="28"/>
        </w:rPr>
      </w:pPr>
      <w:r w:rsidRPr="001A3EC7">
        <w:rPr>
          <w:b/>
          <w:color w:val="000000"/>
          <w:sz w:val="28"/>
          <w:szCs w:val="28"/>
        </w:rPr>
        <w:t xml:space="preserve">Тема </w:t>
      </w:r>
      <w:r w:rsidR="00B7685A">
        <w:rPr>
          <w:b/>
          <w:color w:val="000000"/>
          <w:sz w:val="28"/>
          <w:szCs w:val="28"/>
        </w:rPr>
        <w:t>9</w:t>
      </w:r>
      <w:r w:rsidR="00B23436" w:rsidRPr="00B23436">
        <w:rPr>
          <w:rFonts w:eastAsia="Calibri"/>
          <w:b/>
          <w:bCs/>
          <w:kern w:val="32"/>
          <w:sz w:val="28"/>
        </w:rPr>
        <w:t xml:space="preserve">Патоморфологическая характеристика </w:t>
      </w:r>
      <w:r w:rsidR="00B23436" w:rsidRPr="00B23436">
        <w:rPr>
          <w:rFonts w:eastAsia="Calibri"/>
          <w:b/>
          <w:bCs/>
          <w:color w:val="000000"/>
          <w:kern w:val="32"/>
          <w:sz w:val="28"/>
        </w:rPr>
        <w:t>сепсиса у недоношенных детей.</w:t>
      </w:r>
    </w:p>
    <w:p w:rsidR="000769B5" w:rsidRPr="001A3EC7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Форм</w:t>
      </w:r>
      <w:proofErr w:type="gramStart"/>
      <w:r w:rsidRPr="001A3EC7">
        <w:rPr>
          <w:b/>
          <w:color w:val="000000"/>
          <w:sz w:val="28"/>
          <w:szCs w:val="28"/>
        </w:rPr>
        <w:t>а(</w:t>
      </w:r>
      <w:proofErr w:type="gramEnd"/>
      <w:r w:rsidRPr="001A3EC7">
        <w:rPr>
          <w:b/>
          <w:color w:val="000000"/>
          <w:sz w:val="28"/>
          <w:szCs w:val="28"/>
        </w:rPr>
        <w:t>ы) текущего контроляуспеваемости</w:t>
      </w:r>
      <w:r w:rsidRPr="001A3EC7">
        <w:rPr>
          <w:i/>
          <w:color w:val="000000"/>
          <w:sz w:val="28"/>
          <w:szCs w:val="28"/>
        </w:rPr>
        <w:t>(тестирование, устный опрос, диагностика макропрепарата и микропрепарата, реферат, доклад).</w:t>
      </w:r>
    </w:p>
    <w:p w:rsidR="000769B5" w:rsidRPr="001A3EC7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0769B5" w:rsidRPr="00705974" w:rsidRDefault="000769B5" w:rsidP="00705974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769B5" w:rsidRPr="001A3EC7" w:rsidRDefault="000769B5" w:rsidP="000769B5">
      <w:pPr>
        <w:ind w:firstLine="709"/>
        <w:jc w:val="both"/>
        <w:rPr>
          <w:color w:val="000000"/>
          <w:sz w:val="28"/>
          <w:szCs w:val="28"/>
        </w:rPr>
      </w:pPr>
    </w:p>
    <w:p w:rsidR="000769B5" w:rsidRPr="001A3EC7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Вопросы для устного опроса.</w:t>
      </w:r>
    </w:p>
    <w:p w:rsidR="00705974" w:rsidRPr="00705974" w:rsidRDefault="00705974" w:rsidP="00705974">
      <w:pPr>
        <w:rPr>
          <w:rFonts w:eastAsia="Calibri"/>
          <w:bCs/>
          <w:color w:val="333333"/>
          <w:sz w:val="28"/>
          <w:shd w:val="clear" w:color="auto" w:fill="FFFFFF"/>
        </w:rPr>
      </w:pPr>
      <w:r w:rsidRPr="00705974">
        <w:rPr>
          <w:rFonts w:eastAsia="Calibri"/>
          <w:bCs/>
          <w:color w:val="333333"/>
          <w:sz w:val="28"/>
          <w:shd w:val="clear" w:color="auto" w:fill="FFFFFF"/>
        </w:rPr>
        <w:t>1. Определение  сепсиса. Основная микробная флора, вызывающая развития заболевания.</w:t>
      </w:r>
    </w:p>
    <w:p w:rsidR="00705974" w:rsidRPr="00705974" w:rsidRDefault="00705974" w:rsidP="00705974">
      <w:pPr>
        <w:rPr>
          <w:rFonts w:eastAsia="Calibri"/>
          <w:bCs/>
          <w:color w:val="333333"/>
          <w:sz w:val="28"/>
          <w:shd w:val="clear" w:color="auto" w:fill="FFFFFF"/>
        </w:rPr>
      </w:pPr>
      <w:r w:rsidRPr="00705974">
        <w:rPr>
          <w:rFonts w:eastAsia="Calibri"/>
          <w:color w:val="000000"/>
          <w:sz w:val="28"/>
        </w:rPr>
        <w:t>2. Пути попадания  инфекции может  в организм ребенка.</w:t>
      </w:r>
    </w:p>
    <w:p w:rsidR="00705974" w:rsidRPr="00705974" w:rsidRDefault="0037269E" w:rsidP="00705974">
      <w:pPr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3</w:t>
      </w:r>
      <w:r w:rsidR="00705974" w:rsidRPr="00705974">
        <w:rPr>
          <w:rFonts w:eastAsia="Calibri"/>
          <w:color w:val="000000"/>
          <w:sz w:val="28"/>
        </w:rPr>
        <w:t>.Возможные входные ворота инфекции.</w:t>
      </w:r>
    </w:p>
    <w:p w:rsidR="00705974" w:rsidRPr="00705974" w:rsidRDefault="0037269E" w:rsidP="00705974">
      <w:pPr>
        <w:rPr>
          <w:rFonts w:eastAsia="Calibri"/>
          <w:bCs/>
          <w:color w:val="333333"/>
          <w:sz w:val="28"/>
          <w:shd w:val="clear" w:color="auto" w:fill="FFFFFF"/>
        </w:rPr>
      </w:pPr>
      <w:r>
        <w:rPr>
          <w:rFonts w:eastAsia="Calibri"/>
          <w:color w:val="000000"/>
          <w:sz w:val="28"/>
        </w:rPr>
        <w:t>4</w:t>
      </w:r>
      <w:r w:rsidR="00705974" w:rsidRPr="00705974">
        <w:rPr>
          <w:rFonts w:eastAsia="Calibri"/>
          <w:color w:val="000000"/>
          <w:sz w:val="28"/>
        </w:rPr>
        <w:t>.Клинико-морфологические формы сепсиса у недоношенных детей.</w:t>
      </w:r>
    </w:p>
    <w:p w:rsidR="0030713E" w:rsidRDefault="0030713E" w:rsidP="0030713E">
      <w:pPr>
        <w:rPr>
          <w:rFonts w:eastAsia="Calibri"/>
          <w:color w:val="000000"/>
          <w:sz w:val="28"/>
        </w:rPr>
      </w:pPr>
    </w:p>
    <w:p w:rsidR="00B7685A" w:rsidRPr="00B23436" w:rsidRDefault="00B7685A" w:rsidP="00B7685A">
      <w:pPr>
        <w:ind w:firstLine="709"/>
        <w:jc w:val="both"/>
        <w:rPr>
          <w:i/>
          <w:color w:val="000000"/>
          <w:sz w:val="32"/>
          <w:szCs w:val="28"/>
        </w:rPr>
      </w:pPr>
      <w:r>
        <w:rPr>
          <w:b/>
          <w:color w:val="000000"/>
          <w:sz w:val="28"/>
          <w:szCs w:val="28"/>
        </w:rPr>
        <w:t xml:space="preserve">Тема 10. </w:t>
      </w:r>
      <w:r w:rsidRPr="00B23436">
        <w:rPr>
          <w:rFonts w:eastAsia="Calibri"/>
          <w:b/>
          <w:bCs/>
          <w:kern w:val="32"/>
          <w:sz w:val="28"/>
        </w:rPr>
        <w:t xml:space="preserve">Патоморфологическая характеристика </w:t>
      </w:r>
      <w:r w:rsidRPr="00B23436">
        <w:rPr>
          <w:rFonts w:eastAsia="Calibri"/>
          <w:b/>
          <w:bCs/>
          <w:color w:val="000000"/>
          <w:kern w:val="32"/>
          <w:sz w:val="28"/>
        </w:rPr>
        <w:t>сепсиса у недоношенных детей.</w:t>
      </w:r>
    </w:p>
    <w:p w:rsidR="00B7685A" w:rsidRPr="001A3EC7" w:rsidRDefault="00B7685A" w:rsidP="00B7685A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Форм</w:t>
      </w:r>
      <w:proofErr w:type="gramStart"/>
      <w:r w:rsidRPr="001A3EC7">
        <w:rPr>
          <w:b/>
          <w:color w:val="000000"/>
          <w:sz w:val="28"/>
          <w:szCs w:val="28"/>
        </w:rPr>
        <w:t>а(</w:t>
      </w:r>
      <w:proofErr w:type="gramEnd"/>
      <w:r w:rsidRPr="001A3EC7">
        <w:rPr>
          <w:b/>
          <w:color w:val="000000"/>
          <w:sz w:val="28"/>
          <w:szCs w:val="28"/>
        </w:rPr>
        <w:t>ы) текущего контроля успеваемости</w:t>
      </w:r>
      <w:r w:rsidRPr="001A3EC7">
        <w:rPr>
          <w:i/>
          <w:color w:val="000000"/>
          <w:sz w:val="28"/>
          <w:szCs w:val="28"/>
        </w:rPr>
        <w:t>(тестирование, устный опрос, диагностика макропрепарата и микропрепарата, реферат, доклад).</w:t>
      </w:r>
    </w:p>
    <w:p w:rsidR="00B7685A" w:rsidRPr="001A3EC7" w:rsidRDefault="00B7685A" w:rsidP="00B7685A">
      <w:pPr>
        <w:ind w:firstLine="709"/>
        <w:jc w:val="both"/>
        <w:rPr>
          <w:i/>
          <w:color w:val="000000"/>
          <w:sz w:val="28"/>
          <w:szCs w:val="28"/>
        </w:rPr>
      </w:pPr>
    </w:p>
    <w:p w:rsidR="00B7685A" w:rsidRPr="00705974" w:rsidRDefault="00B7685A" w:rsidP="00B7685A">
      <w:pPr>
        <w:ind w:firstLine="709"/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7685A" w:rsidRPr="001A3EC7" w:rsidRDefault="00B7685A" w:rsidP="00B7685A">
      <w:pPr>
        <w:ind w:firstLine="709"/>
        <w:jc w:val="both"/>
        <w:rPr>
          <w:color w:val="000000"/>
          <w:sz w:val="28"/>
          <w:szCs w:val="28"/>
        </w:rPr>
      </w:pPr>
    </w:p>
    <w:p w:rsidR="00B7685A" w:rsidRPr="001A3EC7" w:rsidRDefault="00B7685A" w:rsidP="00B7685A">
      <w:pPr>
        <w:ind w:firstLine="709"/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Вопросы для устного опроса.</w:t>
      </w:r>
    </w:p>
    <w:p w:rsidR="00B7685A" w:rsidRPr="00705974" w:rsidRDefault="0037269E" w:rsidP="00B7685A">
      <w:pPr>
        <w:rPr>
          <w:rFonts w:eastAsia="Calibri"/>
          <w:b/>
          <w:color w:val="000000"/>
          <w:sz w:val="28"/>
        </w:rPr>
      </w:pPr>
      <w:r>
        <w:rPr>
          <w:rFonts w:eastAsia="Calibri"/>
          <w:color w:val="000000"/>
          <w:sz w:val="28"/>
        </w:rPr>
        <w:t>1</w:t>
      </w:r>
      <w:r w:rsidR="00B7685A" w:rsidRPr="00705974">
        <w:rPr>
          <w:rFonts w:eastAsia="Calibri"/>
          <w:color w:val="000000"/>
          <w:sz w:val="28"/>
        </w:rPr>
        <w:t xml:space="preserve">. Ранние морфологические признаки развития сепсиса.  </w:t>
      </w:r>
    </w:p>
    <w:p w:rsidR="00B7685A" w:rsidRPr="00705974" w:rsidRDefault="0037269E" w:rsidP="00B7685A">
      <w:pPr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2</w:t>
      </w:r>
      <w:r w:rsidR="00B7685A" w:rsidRPr="00705974">
        <w:rPr>
          <w:rFonts w:eastAsia="Calibri"/>
          <w:color w:val="000000"/>
          <w:sz w:val="28"/>
        </w:rPr>
        <w:t>.Макроскопические и микроскопические изменения со стороны желудочно-кишечного тракта: язвенно-некротическое поражение кишечника, перфорация язв, развитие перитонита.</w:t>
      </w:r>
    </w:p>
    <w:p w:rsidR="008F4B06" w:rsidRPr="0037269E" w:rsidRDefault="0037269E" w:rsidP="0037269E">
      <w:pPr>
        <w:rPr>
          <w:rFonts w:eastAsia="Calibri"/>
          <w:bCs/>
          <w:color w:val="333333"/>
          <w:sz w:val="28"/>
          <w:shd w:val="clear" w:color="auto" w:fill="FFFFFF"/>
        </w:rPr>
      </w:pPr>
      <w:r>
        <w:rPr>
          <w:rFonts w:eastAsia="Calibri"/>
          <w:color w:val="000000"/>
          <w:sz w:val="28"/>
        </w:rPr>
        <w:t>3</w:t>
      </w:r>
      <w:r w:rsidR="00B7685A" w:rsidRPr="00705974">
        <w:rPr>
          <w:rFonts w:eastAsia="Calibri"/>
          <w:color w:val="000000"/>
          <w:sz w:val="28"/>
        </w:rPr>
        <w:t>. Макроскопические и микроскопические изменения со стороны почек</w:t>
      </w:r>
      <w:r w:rsidR="00B7685A" w:rsidRPr="00705974">
        <w:rPr>
          <w:rFonts w:ascii="Calibri" w:eastAsia="Calibri" w:hAnsi="Calibri"/>
          <w:sz w:val="28"/>
        </w:rPr>
        <w:t>:  </w:t>
      </w:r>
      <w:r w:rsidR="00B7685A" w:rsidRPr="00705974">
        <w:rPr>
          <w:rFonts w:eastAsia="Calibri"/>
          <w:color w:val="000000"/>
          <w:sz w:val="28"/>
        </w:rPr>
        <w:t xml:space="preserve">пиелонефрит,  токсическое повреждение канальцев </w:t>
      </w:r>
      <w:proofErr w:type="gramStart"/>
      <w:r w:rsidR="00B7685A" w:rsidRPr="00705974">
        <w:rPr>
          <w:rFonts w:eastAsia="Calibri"/>
          <w:color w:val="000000"/>
          <w:sz w:val="28"/>
        </w:rPr>
        <w:t>–н</w:t>
      </w:r>
      <w:proofErr w:type="gramEnd"/>
      <w:r w:rsidR="00B7685A" w:rsidRPr="00705974">
        <w:rPr>
          <w:rFonts w:eastAsia="Calibri"/>
          <w:color w:val="000000"/>
          <w:sz w:val="28"/>
        </w:rPr>
        <w:t>екротический нефроз .</w:t>
      </w:r>
    </w:p>
    <w:p w:rsidR="00705974" w:rsidRPr="001B39F7" w:rsidRDefault="008F4B06" w:rsidP="00705974">
      <w:pPr>
        <w:pStyle w:val="afe"/>
        <w:jc w:val="center"/>
        <w:rPr>
          <w:rFonts w:ascii="Times New Roman" w:hAnsi="Times New Roman"/>
          <w:i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lastRenderedPageBreak/>
        <w:t xml:space="preserve">Тема </w:t>
      </w:r>
      <w:r w:rsidR="005036A2">
        <w:rPr>
          <w:b/>
          <w:color w:val="000000"/>
          <w:sz w:val="28"/>
          <w:szCs w:val="28"/>
        </w:rPr>
        <w:t xml:space="preserve">11 </w:t>
      </w:r>
      <w:r w:rsidRPr="00705974">
        <w:rPr>
          <w:rFonts w:ascii="Times New Roman" w:hAnsi="Times New Roman"/>
          <w:i/>
          <w:sz w:val="28"/>
          <w:szCs w:val="28"/>
          <w:lang w:eastAsia="ar-SA"/>
        </w:rPr>
        <w:t xml:space="preserve">Итоговое занятие по лекционному и теоретическому материалу по модулю </w:t>
      </w:r>
      <w:r w:rsidR="00705974" w:rsidRPr="00705974">
        <w:rPr>
          <w:rFonts w:ascii="Times New Roman" w:hAnsi="Times New Roman"/>
          <w:i/>
          <w:caps/>
          <w:color w:val="000000"/>
          <w:sz w:val="28"/>
          <w:szCs w:val="28"/>
          <w:lang w:eastAsia="ar-SA"/>
        </w:rPr>
        <w:t>«</w:t>
      </w:r>
      <w:r w:rsidR="00705974" w:rsidRPr="001B39F7">
        <w:rPr>
          <w:rFonts w:ascii="Times New Roman" w:hAnsi="Times New Roman"/>
          <w:b/>
          <w:sz w:val="28"/>
          <w:szCs w:val="28"/>
        </w:rPr>
        <w:t>Патоморфологические исследования недоношенных детей</w:t>
      </w:r>
      <w:r w:rsidR="00705974" w:rsidRPr="001B39F7">
        <w:rPr>
          <w:rFonts w:ascii="Times New Roman" w:hAnsi="Times New Roman"/>
          <w:i/>
          <w:caps/>
          <w:color w:val="000000"/>
          <w:sz w:val="28"/>
          <w:szCs w:val="28"/>
          <w:lang w:eastAsia="ar-SA"/>
        </w:rPr>
        <w:t>»</w:t>
      </w:r>
    </w:p>
    <w:p w:rsidR="008F4B06" w:rsidRPr="001A3EC7" w:rsidRDefault="008F4B06" w:rsidP="007059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8F4B06" w:rsidRPr="001A3EC7" w:rsidRDefault="008F4B06" w:rsidP="008F4B06">
      <w:pPr>
        <w:widowControl w:val="0"/>
        <w:shd w:val="clear" w:color="auto" w:fill="FFFFFF"/>
        <w:tabs>
          <w:tab w:val="left" w:pos="567"/>
        </w:tabs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Форма(ы) текущего контроляуспеваемости</w:t>
      </w:r>
      <w:r w:rsidRPr="001A3EC7">
        <w:rPr>
          <w:i/>
          <w:color w:val="000000"/>
          <w:sz w:val="28"/>
          <w:szCs w:val="28"/>
        </w:rPr>
        <w:t xml:space="preserve"> (</w:t>
      </w:r>
      <w:r w:rsidR="00705974">
        <w:rPr>
          <w:i/>
          <w:color w:val="000000"/>
          <w:sz w:val="28"/>
          <w:szCs w:val="28"/>
        </w:rPr>
        <w:t xml:space="preserve">тестирование, </w:t>
      </w:r>
      <w:r w:rsidRPr="001A3EC7">
        <w:rPr>
          <w:i/>
          <w:color w:val="000000"/>
          <w:sz w:val="28"/>
          <w:szCs w:val="28"/>
        </w:rPr>
        <w:t xml:space="preserve">собеседование, </w:t>
      </w:r>
      <w:r w:rsidR="005036A2" w:rsidRPr="001A3EC7">
        <w:rPr>
          <w:i/>
          <w:color w:val="000000"/>
          <w:sz w:val="28"/>
          <w:szCs w:val="28"/>
        </w:rPr>
        <w:t>диагностика заполнение</w:t>
      </w:r>
      <w:r w:rsidRPr="001A3EC7">
        <w:rPr>
          <w:i/>
          <w:color w:val="000000"/>
          <w:sz w:val="28"/>
          <w:szCs w:val="28"/>
        </w:rPr>
        <w:t xml:space="preserve"> документации, решение ситуационных задач, реферат, доклад).</w:t>
      </w:r>
    </w:p>
    <w:p w:rsidR="008F4B06" w:rsidRPr="001A3EC7" w:rsidRDefault="008F4B06" w:rsidP="008F4B06">
      <w:pPr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F4B06" w:rsidRPr="001A3EC7" w:rsidRDefault="008F4B06" w:rsidP="008F4B06">
      <w:pPr>
        <w:rPr>
          <w:i/>
          <w:color w:val="000000"/>
          <w:sz w:val="28"/>
          <w:szCs w:val="28"/>
        </w:rPr>
      </w:pPr>
    </w:p>
    <w:p w:rsidR="008F4B06" w:rsidRPr="001A3EC7" w:rsidRDefault="008F4B06" w:rsidP="008F4B06">
      <w:pPr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 xml:space="preserve">Вопросы </w:t>
      </w:r>
      <w:r w:rsidR="00633E19" w:rsidRPr="001A3EC7">
        <w:rPr>
          <w:b/>
          <w:color w:val="000000"/>
          <w:sz w:val="28"/>
          <w:szCs w:val="28"/>
        </w:rPr>
        <w:t>устного опроса</w:t>
      </w:r>
      <w:r w:rsidRPr="001A3EC7">
        <w:rPr>
          <w:b/>
          <w:color w:val="000000"/>
          <w:sz w:val="28"/>
          <w:szCs w:val="28"/>
        </w:rPr>
        <w:t>.</w:t>
      </w:r>
    </w:p>
    <w:p w:rsidR="00705974" w:rsidRPr="002E40CC" w:rsidRDefault="005036A2" w:rsidP="00705974">
      <w:pPr>
        <w:rPr>
          <w:rFonts w:eastAsia="Calibri"/>
          <w:bCs/>
          <w:color w:val="000000"/>
          <w:sz w:val="28"/>
          <w:shd w:val="clear" w:color="auto" w:fill="FFFFFF"/>
        </w:rPr>
      </w:pPr>
      <w:r>
        <w:rPr>
          <w:rFonts w:eastAsia="Calibri"/>
          <w:bCs/>
          <w:color w:val="000000"/>
          <w:sz w:val="28"/>
          <w:shd w:val="clear" w:color="auto" w:fill="FFFFFF"/>
        </w:rPr>
        <w:t>1</w:t>
      </w:r>
      <w:r w:rsidR="00705974" w:rsidRPr="002E40CC">
        <w:rPr>
          <w:rFonts w:eastAsia="Calibri"/>
          <w:bCs/>
          <w:color w:val="000000"/>
          <w:sz w:val="28"/>
          <w:shd w:val="clear" w:color="auto" w:fill="FFFFFF"/>
        </w:rPr>
        <w:t>.Определение понятия недоношенный ребенок. Сроки рождения недоношенных детей.</w:t>
      </w:r>
    </w:p>
    <w:p w:rsidR="00705974" w:rsidRPr="002E40CC" w:rsidRDefault="00705974" w:rsidP="00705974">
      <w:pPr>
        <w:rPr>
          <w:rFonts w:eastAsia="Calibri"/>
          <w:bCs/>
          <w:color w:val="000000"/>
          <w:sz w:val="28"/>
          <w:shd w:val="clear" w:color="auto" w:fill="FFFFFF"/>
        </w:rPr>
      </w:pPr>
      <w:r w:rsidRPr="002E40CC">
        <w:rPr>
          <w:rFonts w:eastAsia="Calibri"/>
          <w:bCs/>
          <w:color w:val="000000"/>
          <w:sz w:val="28"/>
          <w:shd w:val="clear" w:color="auto" w:fill="FFFFFF"/>
        </w:rPr>
        <w:t>2.Причины преждевременного рождения детей.</w:t>
      </w:r>
    </w:p>
    <w:p w:rsidR="00705974" w:rsidRPr="002E40CC" w:rsidRDefault="00705974" w:rsidP="00705974">
      <w:pPr>
        <w:rPr>
          <w:rFonts w:eastAsia="Calibri"/>
          <w:bCs/>
          <w:color w:val="000000"/>
          <w:sz w:val="28"/>
          <w:shd w:val="clear" w:color="auto" w:fill="FFFFFF"/>
        </w:rPr>
      </w:pPr>
      <w:r w:rsidRPr="002E40CC">
        <w:rPr>
          <w:color w:val="000000"/>
          <w:kern w:val="36"/>
          <w:sz w:val="28"/>
        </w:rPr>
        <w:t xml:space="preserve">3. </w:t>
      </w:r>
      <w:r w:rsidRPr="002E40CC">
        <w:rPr>
          <w:rFonts w:eastAsia="Calibri"/>
          <w:color w:val="000000"/>
          <w:sz w:val="28"/>
          <w:shd w:val="clear" w:color="auto" w:fill="FFFFFF"/>
        </w:rPr>
        <w:t>Антропометрические данные и внешние признаки недоношенности.</w:t>
      </w:r>
    </w:p>
    <w:p w:rsidR="00705974" w:rsidRPr="002E40CC" w:rsidRDefault="00705974" w:rsidP="00705974">
      <w:pPr>
        <w:shd w:val="clear" w:color="auto" w:fill="FFFFFF"/>
        <w:outlineLvl w:val="0"/>
        <w:rPr>
          <w:color w:val="000000"/>
          <w:kern w:val="36"/>
          <w:sz w:val="28"/>
        </w:rPr>
      </w:pPr>
      <w:r w:rsidRPr="002E40CC">
        <w:rPr>
          <w:color w:val="000000"/>
          <w:sz w:val="28"/>
        </w:rPr>
        <w:t>4. Степени недоношенности.</w:t>
      </w:r>
    </w:p>
    <w:p w:rsidR="00705974" w:rsidRPr="002E40CC" w:rsidRDefault="00705974" w:rsidP="00705974">
      <w:pPr>
        <w:shd w:val="clear" w:color="auto" w:fill="FFFFFF"/>
        <w:outlineLvl w:val="0"/>
        <w:rPr>
          <w:color w:val="000000"/>
          <w:kern w:val="36"/>
          <w:sz w:val="28"/>
        </w:rPr>
      </w:pPr>
      <w:r w:rsidRPr="002E40CC">
        <w:rPr>
          <w:rFonts w:eastAsia="Calibri"/>
          <w:color w:val="000000"/>
          <w:sz w:val="28"/>
          <w:shd w:val="clear" w:color="auto" w:fill="FFFFFF"/>
        </w:rPr>
        <w:t>5. Основные особенности в органах недоношенных новорожденных.</w:t>
      </w:r>
    </w:p>
    <w:p w:rsidR="00705974" w:rsidRPr="002E40CC" w:rsidRDefault="00705974" w:rsidP="00705974">
      <w:pPr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6</w:t>
      </w:r>
      <w:r w:rsidRPr="002E40CC">
        <w:rPr>
          <w:rFonts w:eastAsia="Calibri"/>
          <w:sz w:val="28"/>
        </w:rPr>
        <w:t>.Морфологическая характеристика органов сердечно-сосудистой системы, микроскопические особенности тканей и клеток.</w:t>
      </w:r>
    </w:p>
    <w:p w:rsidR="00705974" w:rsidRPr="002E40CC" w:rsidRDefault="00705974" w:rsidP="00705974">
      <w:pPr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7</w:t>
      </w:r>
      <w:r w:rsidRPr="002E40CC">
        <w:rPr>
          <w:rFonts w:eastAsia="Calibri"/>
          <w:sz w:val="28"/>
        </w:rPr>
        <w:t>. Морфологическая характеристика органов бронхолегочной  системы, микроскопические особенности тканей и клеток.</w:t>
      </w:r>
    </w:p>
    <w:p w:rsidR="00705974" w:rsidRPr="002E40CC" w:rsidRDefault="00705974" w:rsidP="00705974">
      <w:pPr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8</w:t>
      </w:r>
      <w:r w:rsidRPr="002E40CC">
        <w:rPr>
          <w:rFonts w:eastAsia="Calibri"/>
          <w:sz w:val="28"/>
        </w:rPr>
        <w:t>. Морфологическая характеристика органов желудочно-кишечного тракта, микроскопические особенности тканей и клеток.</w:t>
      </w:r>
    </w:p>
    <w:p w:rsidR="00705974" w:rsidRPr="002E40CC" w:rsidRDefault="00705974" w:rsidP="00705974">
      <w:pPr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9</w:t>
      </w:r>
      <w:r w:rsidRPr="002E40CC">
        <w:rPr>
          <w:rFonts w:eastAsia="Calibri"/>
          <w:sz w:val="28"/>
        </w:rPr>
        <w:t>.Морфологическая характеристика поджелудочной железы, микроскопические особенности тканей и клеток.</w:t>
      </w:r>
    </w:p>
    <w:p w:rsidR="00705974" w:rsidRPr="002E40CC" w:rsidRDefault="00705974" w:rsidP="00705974">
      <w:pPr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10</w:t>
      </w:r>
      <w:r w:rsidRPr="002E40CC">
        <w:rPr>
          <w:rFonts w:eastAsia="Calibri"/>
          <w:sz w:val="28"/>
        </w:rPr>
        <w:t>.Морфологическая характеристика печени, микроскопические особенности тканей и клеток.</w:t>
      </w:r>
    </w:p>
    <w:p w:rsidR="00705974" w:rsidRPr="002E40CC" w:rsidRDefault="00705974" w:rsidP="00705974">
      <w:pPr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11</w:t>
      </w:r>
      <w:r w:rsidRPr="002E40CC">
        <w:rPr>
          <w:rFonts w:eastAsia="Calibri"/>
          <w:sz w:val="28"/>
        </w:rPr>
        <w:t>.Морфологическая характеристика органов иммунной системы, микроскопические особенности тканей и клеток.</w:t>
      </w:r>
    </w:p>
    <w:p w:rsidR="00705974" w:rsidRPr="002E40CC" w:rsidRDefault="00705974" w:rsidP="00705974">
      <w:pPr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12</w:t>
      </w:r>
      <w:r w:rsidRPr="002E40CC">
        <w:rPr>
          <w:rFonts w:eastAsia="Calibri"/>
          <w:sz w:val="28"/>
        </w:rPr>
        <w:t>.Морфологическая характеристика центральной нервной системы, микроскопические особенности тканей и клеток.</w:t>
      </w:r>
    </w:p>
    <w:p w:rsidR="00705974" w:rsidRPr="00481801" w:rsidRDefault="00705974" w:rsidP="00705974">
      <w:pPr>
        <w:shd w:val="clear" w:color="auto" w:fill="FFFFFF"/>
        <w:jc w:val="both"/>
        <w:outlineLvl w:val="0"/>
        <w:rPr>
          <w:color w:val="000000"/>
          <w:kern w:val="36"/>
          <w:sz w:val="28"/>
        </w:rPr>
      </w:pPr>
      <w:r w:rsidRPr="00481801">
        <w:rPr>
          <w:color w:val="000000"/>
          <w:kern w:val="36"/>
          <w:sz w:val="28"/>
        </w:rPr>
        <w:t>1</w:t>
      </w:r>
      <w:r>
        <w:rPr>
          <w:color w:val="000000"/>
          <w:kern w:val="36"/>
          <w:sz w:val="28"/>
        </w:rPr>
        <w:t>3</w:t>
      </w:r>
      <w:r w:rsidRPr="00481801">
        <w:rPr>
          <w:color w:val="000000"/>
          <w:kern w:val="36"/>
          <w:sz w:val="28"/>
        </w:rPr>
        <w:t xml:space="preserve">. Отечно-геморрагический синдром, </w:t>
      </w:r>
      <w:proofErr w:type="spellStart"/>
      <w:r w:rsidRPr="00481801">
        <w:rPr>
          <w:color w:val="000000"/>
          <w:kern w:val="36"/>
          <w:sz w:val="28"/>
        </w:rPr>
        <w:t>связь</w:t>
      </w:r>
      <w:r w:rsidRPr="00481801">
        <w:rPr>
          <w:color w:val="000000"/>
          <w:sz w:val="28"/>
        </w:rPr>
        <w:t>с</w:t>
      </w:r>
      <w:proofErr w:type="spellEnd"/>
      <w:r w:rsidRPr="00481801">
        <w:rPr>
          <w:color w:val="000000"/>
          <w:sz w:val="28"/>
        </w:rPr>
        <w:t xml:space="preserve"> нарушением обменных процессов и внутриутробной гипоксией. </w:t>
      </w:r>
      <w:r w:rsidRPr="00481801">
        <w:rPr>
          <w:color w:val="000000"/>
          <w:kern w:val="36"/>
          <w:sz w:val="28"/>
        </w:rPr>
        <w:t xml:space="preserve">  Макроскопическая и микроскопическая картина легких.</w:t>
      </w:r>
    </w:p>
    <w:p w:rsidR="00705974" w:rsidRPr="00481801" w:rsidRDefault="00705974" w:rsidP="00705974">
      <w:pPr>
        <w:shd w:val="clear" w:color="auto" w:fill="FFFFFF"/>
        <w:jc w:val="both"/>
        <w:outlineLvl w:val="0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14</w:t>
      </w:r>
      <w:r w:rsidRPr="00481801">
        <w:rPr>
          <w:color w:val="000000"/>
          <w:kern w:val="36"/>
          <w:sz w:val="28"/>
        </w:rPr>
        <w:t xml:space="preserve">. Ранние и поздние отеки недоношенных детей, причины, механизм их развития, характерная локализация, </w:t>
      </w:r>
      <w:proofErr w:type="spellStart"/>
      <w:r w:rsidRPr="00481801">
        <w:rPr>
          <w:color w:val="000000"/>
          <w:kern w:val="36"/>
          <w:sz w:val="28"/>
        </w:rPr>
        <w:t>генерализованные</w:t>
      </w:r>
      <w:proofErr w:type="spellEnd"/>
      <w:r w:rsidRPr="00481801">
        <w:rPr>
          <w:color w:val="000000"/>
          <w:kern w:val="36"/>
          <w:sz w:val="28"/>
        </w:rPr>
        <w:t xml:space="preserve"> отеки. </w:t>
      </w:r>
      <w:r w:rsidRPr="00481801">
        <w:rPr>
          <w:color w:val="000000"/>
          <w:sz w:val="28"/>
        </w:rPr>
        <w:t>Предрасполагающие факторы развития склеродермы.</w:t>
      </w:r>
    </w:p>
    <w:p w:rsidR="00705974" w:rsidRPr="00481801" w:rsidRDefault="00705974" w:rsidP="00705974">
      <w:pPr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Pr="00481801">
        <w:rPr>
          <w:color w:val="000000"/>
          <w:sz w:val="28"/>
        </w:rPr>
        <w:t>. Синдром дыхательных расстройств. Значение наличия сахарного диабета матери в его развитии.  Морфологическая картина.</w:t>
      </w:r>
    </w:p>
    <w:p w:rsidR="00705974" w:rsidRPr="00481801" w:rsidRDefault="00705974" w:rsidP="00705974">
      <w:pPr>
        <w:shd w:val="clear" w:color="auto" w:fill="FFFFFF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16</w:t>
      </w:r>
      <w:r w:rsidRPr="00481801">
        <w:rPr>
          <w:rFonts w:eastAsia="Calibri"/>
          <w:color w:val="000000"/>
          <w:sz w:val="28"/>
        </w:rPr>
        <w:t>.Ателектазы легких. Морфология. Значение в развитие пневмонии. которые при появлении признаков изменения общего состояния могут быть предвестниками пневмонии; </w:t>
      </w:r>
    </w:p>
    <w:p w:rsidR="00705974" w:rsidRPr="00481801" w:rsidRDefault="00705974" w:rsidP="00705974">
      <w:pPr>
        <w:rPr>
          <w:rFonts w:eastAsia="Calibri"/>
          <w:color w:val="000000"/>
          <w:sz w:val="28"/>
          <w:shd w:val="clear" w:color="auto" w:fill="FFFFFF"/>
        </w:rPr>
      </w:pPr>
      <w:r>
        <w:rPr>
          <w:rFonts w:eastAsia="Calibri"/>
          <w:bCs/>
          <w:color w:val="000000"/>
          <w:sz w:val="28"/>
          <w:shd w:val="clear" w:color="auto" w:fill="FFFFFF"/>
        </w:rPr>
        <w:t>17</w:t>
      </w:r>
      <w:r w:rsidRPr="00481801">
        <w:rPr>
          <w:rFonts w:eastAsia="Calibri"/>
          <w:bCs/>
          <w:color w:val="000000"/>
          <w:sz w:val="28"/>
          <w:shd w:val="clear" w:color="auto" w:fill="FFFFFF"/>
        </w:rPr>
        <w:t xml:space="preserve">. Гипоксия. </w:t>
      </w:r>
      <w:r w:rsidRPr="00481801">
        <w:rPr>
          <w:rFonts w:eastAsia="Calibri"/>
          <w:color w:val="000000"/>
          <w:sz w:val="28"/>
          <w:shd w:val="clear" w:color="auto" w:fill="FFFFFF"/>
        </w:rPr>
        <w:t xml:space="preserve"> Морфологические изменения  в головном мозге при гипоксии. </w:t>
      </w:r>
    </w:p>
    <w:p w:rsidR="00705974" w:rsidRPr="00481801" w:rsidRDefault="00705974" w:rsidP="00705974">
      <w:pPr>
        <w:rPr>
          <w:rFonts w:eastAsia="Calibri"/>
          <w:color w:val="000000"/>
          <w:sz w:val="28"/>
          <w:shd w:val="clear" w:color="auto" w:fill="FFFFFF"/>
        </w:rPr>
      </w:pPr>
      <w:r>
        <w:rPr>
          <w:rFonts w:eastAsia="Calibri"/>
          <w:bCs/>
          <w:color w:val="000000"/>
          <w:sz w:val="28"/>
          <w:shd w:val="clear" w:color="auto" w:fill="FFFFFF"/>
        </w:rPr>
        <w:t>18</w:t>
      </w:r>
      <w:r w:rsidRPr="00481801">
        <w:rPr>
          <w:rFonts w:eastAsia="Calibri"/>
          <w:bCs/>
          <w:color w:val="000000"/>
          <w:sz w:val="28"/>
          <w:shd w:val="clear" w:color="auto" w:fill="FFFFFF"/>
        </w:rPr>
        <w:t>. Инфекции.</w:t>
      </w:r>
      <w:r w:rsidRPr="00481801">
        <w:rPr>
          <w:rFonts w:eastAsia="Calibri"/>
          <w:color w:val="000000"/>
          <w:sz w:val="28"/>
          <w:shd w:val="clear" w:color="auto" w:fill="FFFFFF"/>
        </w:rPr>
        <w:t xml:space="preserve"> Состояние иммунной системы недоношенных детей. </w:t>
      </w:r>
    </w:p>
    <w:p w:rsidR="00705974" w:rsidRPr="00481801" w:rsidRDefault="00705974" w:rsidP="00705974">
      <w:pPr>
        <w:rPr>
          <w:rFonts w:eastAsia="Calibri"/>
          <w:b/>
          <w:color w:val="000000"/>
          <w:sz w:val="28"/>
        </w:rPr>
      </w:pPr>
      <w:r>
        <w:rPr>
          <w:rFonts w:eastAsia="Calibri"/>
          <w:bCs/>
          <w:color w:val="000000"/>
          <w:sz w:val="28"/>
          <w:shd w:val="clear" w:color="auto" w:fill="FFFFFF"/>
        </w:rPr>
        <w:lastRenderedPageBreak/>
        <w:t>19</w:t>
      </w:r>
      <w:r w:rsidRPr="00481801">
        <w:rPr>
          <w:rFonts w:eastAsia="Calibri"/>
          <w:bCs/>
          <w:color w:val="000000"/>
          <w:sz w:val="28"/>
          <w:shd w:val="clear" w:color="auto" w:fill="FFFFFF"/>
        </w:rPr>
        <w:t xml:space="preserve">. Желтуха. Причины развития </w:t>
      </w:r>
      <w:r w:rsidRPr="00481801">
        <w:rPr>
          <w:rFonts w:eastAsia="Calibri"/>
          <w:color w:val="000000"/>
          <w:sz w:val="28"/>
          <w:shd w:val="clear" w:color="auto" w:fill="FFFFFF"/>
        </w:rPr>
        <w:t xml:space="preserve"> физиологической желтухи. Желтуха как </w:t>
      </w:r>
      <w:proofErr w:type="gramStart"/>
      <w:r w:rsidRPr="00481801">
        <w:rPr>
          <w:rFonts w:eastAsia="Calibri"/>
          <w:color w:val="000000"/>
          <w:sz w:val="28"/>
          <w:shd w:val="clear" w:color="auto" w:fill="FFFFFF"/>
        </w:rPr>
        <w:t>патологическое</w:t>
      </w:r>
      <w:proofErr w:type="gramEnd"/>
      <w:r w:rsidRPr="00481801">
        <w:rPr>
          <w:rFonts w:eastAsia="Calibri"/>
          <w:color w:val="000000"/>
          <w:sz w:val="28"/>
          <w:shd w:val="clear" w:color="auto" w:fill="FFFFFF"/>
        </w:rPr>
        <w:t xml:space="preserve"> состояния, связанная  с недостаточным функционированием печени у недоношенных детей.  </w:t>
      </w:r>
    </w:p>
    <w:p w:rsidR="00705974" w:rsidRPr="00481801" w:rsidRDefault="00705974" w:rsidP="00705974">
      <w:pPr>
        <w:contextualSpacing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20</w:t>
      </w:r>
      <w:r w:rsidRPr="00481801">
        <w:rPr>
          <w:rFonts w:eastAsia="Calibri"/>
          <w:color w:val="000000"/>
          <w:sz w:val="28"/>
        </w:rPr>
        <w:t>.Родовая травма.</w:t>
      </w:r>
    </w:p>
    <w:p w:rsidR="00705974" w:rsidRPr="00481801" w:rsidRDefault="00705974" w:rsidP="00705974">
      <w:pPr>
        <w:contextualSpacing/>
        <w:jc w:val="both"/>
        <w:rPr>
          <w:rFonts w:eastAsia="Calibri"/>
          <w:b/>
          <w:color w:val="000000"/>
          <w:sz w:val="28"/>
        </w:rPr>
      </w:pPr>
      <w:r>
        <w:rPr>
          <w:rFonts w:eastAsia="Calibri"/>
          <w:color w:val="000000"/>
          <w:sz w:val="28"/>
        </w:rPr>
        <w:t>22</w:t>
      </w:r>
      <w:r w:rsidRPr="00481801">
        <w:rPr>
          <w:rFonts w:eastAsia="Calibri"/>
          <w:color w:val="000000"/>
          <w:sz w:val="28"/>
        </w:rPr>
        <w:t>.</w:t>
      </w:r>
      <w:r w:rsidRPr="00481801">
        <w:rPr>
          <w:bCs/>
          <w:color w:val="000000"/>
          <w:sz w:val="28"/>
        </w:rPr>
        <w:t>Гемолитическая болезнь новорожденных.</w:t>
      </w:r>
    </w:p>
    <w:p w:rsidR="00705974" w:rsidRPr="00481801" w:rsidRDefault="00705974" w:rsidP="00705974">
      <w:pPr>
        <w:rPr>
          <w:rFonts w:eastAsia="Calibri"/>
          <w:bCs/>
          <w:color w:val="333333"/>
          <w:sz w:val="28"/>
          <w:szCs w:val="28"/>
          <w:shd w:val="clear" w:color="auto" w:fill="FFFFFF"/>
        </w:rPr>
      </w:pPr>
      <w:r>
        <w:rPr>
          <w:rFonts w:eastAsia="Calibri"/>
          <w:bCs/>
          <w:color w:val="333333"/>
          <w:sz w:val="28"/>
          <w:szCs w:val="28"/>
          <w:shd w:val="clear" w:color="auto" w:fill="FFFFFF"/>
        </w:rPr>
        <w:t>23</w:t>
      </w:r>
      <w:r w:rsidRPr="00481801">
        <w:rPr>
          <w:rFonts w:eastAsia="Calibri"/>
          <w:bCs/>
          <w:color w:val="333333"/>
          <w:sz w:val="28"/>
          <w:szCs w:val="28"/>
          <w:shd w:val="clear" w:color="auto" w:fill="FFFFFF"/>
        </w:rPr>
        <w:t xml:space="preserve">. Определение пневмонии.   </w:t>
      </w:r>
    </w:p>
    <w:p w:rsidR="00705974" w:rsidRPr="00481801" w:rsidRDefault="00705974" w:rsidP="00705974">
      <w:pPr>
        <w:rPr>
          <w:rFonts w:eastAsia="Calibri"/>
          <w:bCs/>
          <w:color w:val="333333"/>
          <w:sz w:val="28"/>
          <w:szCs w:val="28"/>
          <w:shd w:val="clear" w:color="auto" w:fill="FFFFFF"/>
        </w:rPr>
      </w:pPr>
      <w:r w:rsidRPr="00481801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>4</w:t>
      </w:r>
      <w:r w:rsidRPr="00481801">
        <w:rPr>
          <w:rFonts w:eastAsia="Calibri"/>
          <w:color w:val="000000"/>
          <w:sz w:val="28"/>
          <w:szCs w:val="28"/>
        </w:rPr>
        <w:t xml:space="preserve">. Основные возбудители пневмонии являются бактерии - пневмококки, стафилококки, стрептококки, кишечная палочка, вирусы, простейшие (пневмоциста </w:t>
      </w:r>
      <w:proofErr w:type="spellStart"/>
      <w:r w:rsidRPr="00481801">
        <w:rPr>
          <w:rFonts w:eastAsia="Calibri"/>
          <w:color w:val="000000"/>
          <w:sz w:val="28"/>
          <w:szCs w:val="28"/>
        </w:rPr>
        <w:t>Карини</w:t>
      </w:r>
      <w:proofErr w:type="spellEnd"/>
      <w:r w:rsidRPr="00481801">
        <w:rPr>
          <w:rFonts w:eastAsia="Calibri"/>
          <w:color w:val="000000"/>
          <w:sz w:val="28"/>
          <w:szCs w:val="28"/>
        </w:rPr>
        <w:t xml:space="preserve">), грибки. Гистологические  дифференциально </w:t>
      </w:r>
      <w:proofErr w:type="gramStart"/>
      <w:r w:rsidRPr="00481801">
        <w:rPr>
          <w:rFonts w:eastAsia="Calibri"/>
          <w:color w:val="000000"/>
          <w:sz w:val="28"/>
          <w:szCs w:val="28"/>
        </w:rPr>
        <w:t>-д</w:t>
      </w:r>
      <w:proofErr w:type="gramEnd"/>
      <w:r w:rsidRPr="00481801">
        <w:rPr>
          <w:rFonts w:eastAsia="Calibri"/>
          <w:color w:val="000000"/>
          <w:sz w:val="28"/>
          <w:szCs w:val="28"/>
        </w:rPr>
        <w:t>иагностические  признаки.</w:t>
      </w:r>
      <w:r w:rsidRPr="00481801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>25</w:t>
      </w:r>
      <w:r w:rsidRPr="00481801">
        <w:rPr>
          <w:rFonts w:eastAsia="Calibri"/>
          <w:color w:val="000000"/>
          <w:sz w:val="28"/>
          <w:szCs w:val="28"/>
        </w:rPr>
        <w:t xml:space="preserve">. </w:t>
      </w:r>
      <w:r w:rsidRPr="00481801">
        <w:rPr>
          <w:rFonts w:eastAsia="Calibri"/>
          <w:bCs/>
          <w:color w:val="333333"/>
          <w:sz w:val="28"/>
          <w:szCs w:val="28"/>
          <w:shd w:val="clear" w:color="auto" w:fill="FFFFFF"/>
        </w:rPr>
        <w:t>Факторы с</w:t>
      </w:r>
      <w:r w:rsidRPr="00481801">
        <w:rPr>
          <w:rFonts w:eastAsia="Calibri"/>
          <w:color w:val="000000"/>
          <w:sz w:val="28"/>
          <w:szCs w:val="28"/>
        </w:rPr>
        <w:t>пособствующие развитию пневмонии: незрелость дыхательного центра, нарушение дыхания и гемодинамики.</w:t>
      </w:r>
    </w:p>
    <w:p w:rsidR="00705974" w:rsidRPr="00481801" w:rsidRDefault="00705974" w:rsidP="00705974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26</w:t>
      </w:r>
      <w:r w:rsidRPr="00481801">
        <w:rPr>
          <w:rFonts w:eastAsia="Calibri"/>
          <w:color w:val="000000"/>
          <w:sz w:val="28"/>
          <w:szCs w:val="28"/>
        </w:rPr>
        <w:t>. Патогенез пневмоний: состояние легочной ткани, степень дыхательных расстройств и иммунобиологическая сопротивляемость.</w:t>
      </w:r>
    </w:p>
    <w:p w:rsidR="00705974" w:rsidRPr="00481801" w:rsidRDefault="00705974" w:rsidP="00705974">
      <w:pPr>
        <w:rPr>
          <w:rFonts w:eastAsia="Calibri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</w:rPr>
        <w:t>27</w:t>
      </w:r>
      <w:r w:rsidRPr="00481801">
        <w:rPr>
          <w:rFonts w:eastAsia="Calibri"/>
          <w:color w:val="000000"/>
          <w:sz w:val="28"/>
          <w:szCs w:val="28"/>
        </w:rPr>
        <w:t>.Общие клинико-морфологические изменения в организме недоношенного ребенка при пневмонии: расстройства дыхания, сердечнососудистой системы, пищеварительной системы, обмена веществ. Морфологические изменения.</w:t>
      </w:r>
    </w:p>
    <w:p w:rsidR="00705974" w:rsidRPr="00481801" w:rsidRDefault="00705974" w:rsidP="00705974">
      <w:pPr>
        <w:rPr>
          <w:rFonts w:eastAsia="Calibri"/>
          <w:bCs/>
          <w:color w:val="333333"/>
          <w:sz w:val="28"/>
          <w:shd w:val="clear" w:color="auto" w:fill="FFFFFF"/>
        </w:rPr>
      </w:pPr>
      <w:r>
        <w:rPr>
          <w:rFonts w:eastAsia="Calibri"/>
          <w:bCs/>
          <w:color w:val="333333"/>
          <w:sz w:val="28"/>
          <w:shd w:val="clear" w:color="auto" w:fill="FFFFFF"/>
        </w:rPr>
        <w:t>28</w:t>
      </w:r>
      <w:r w:rsidRPr="00481801">
        <w:rPr>
          <w:rFonts w:eastAsia="Calibri"/>
          <w:bCs/>
          <w:color w:val="333333"/>
          <w:sz w:val="28"/>
          <w:shd w:val="clear" w:color="auto" w:fill="FFFFFF"/>
        </w:rPr>
        <w:t>. Определение  сепсиса. Основная микробная флора, вызывающая развития заболевания.</w:t>
      </w:r>
    </w:p>
    <w:p w:rsidR="00705974" w:rsidRPr="00481801" w:rsidRDefault="00705974" w:rsidP="00705974">
      <w:pPr>
        <w:rPr>
          <w:rFonts w:eastAsia="Calibri"/>
          <w:bCs/>
          <w:color w:val="333333"/>
          <w:sz w:val="28"/>
          <w:shd w:val="clear" w:color="auto" w:fill="FFFFFF"/>
        </w:rPr>
      </w:pPr>
      <w:r w:rsidRPr="00481801">
        <w:rPr>
          <w:rFonts w:eastAsia="Calibri"/>
          <w:color w:val="000000"/>
          <w:sz w:val="28"/>
        </w:rPr>
        <w:t>2</w:t>
      </w:r>
      <w:r>
        <w:rPr>
          <w:rFonts w:eastAsia="Calibri"/>
          <w:color w:val="000000"/>
          <w:sz w:val="28"/>
        </w:rPr>
        <w:t>9</w:t>
      </w:r>
      <w:r w:rsidRPr="00481801">
        <w:rPr>
          <w:rFonts w:eastAsia="Calibri"/>
          <w:color w:val="000000"/>
          <w:sz w:val="28"/>
        </w:rPr>
        <w:t>. Пути попадания  инфекции может  в организм ребенка.</w:t>
      </w:r>
    </w:p>
    <w:p w:rsidR="00705974" w:rsidRPr="002B34B4" w:rsidRDefault="00705974" w:rsidP="00705974">
      <w:pPr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30</w:t>
      </w:r>
      <w:r w:rsidRPr="002B34B4">
        <w:rPr>
          <w:rFonts w:eastAsia="Calibri"/>
          <w:color w:val="000000"/>
          <w:sz w:val="28"/>
        </w:rPr>
        <w:t>.Возможные входные ворота инфекции.</w:t>
      </w:r>
    </w:p>
    <w:p w:rsidR="00705974" w:rsidRPr="002B34B4" w:rsidRDefault="00705974" w:rsidP="00705974">
      <w:pPr>
        <w:rPr>
          <w:rFonts w:eastAsia="Calibri"/>
          <w:bCs/>
          <w:color w:val="333333"/>
          <w:sz w:val="32"/>
          <w:shd w:val="clear" w:color="auto" w:fill="FFFFFF"/>
        </w:rPr>
      </w:pPr>
      <w:r w:rsidRPr="002B34B4">
        <w:rPr>
          <w:rFonts w:eastAsia="Calibri"/>
          <w:color w:val="000000"/>
          <w:sz w:val="28"/>
        </w:rPr>
        <w:t>3</w:t>
      </w:r>
      <w:r>
        <w:rPr>
          <w:rFonts w:eastAsia="Calibri"/>
          <w:color w:val="000000"/>
          <w:sz w:val="28"/>
        </w:rPr>
        <w:t>1</w:t>
      </w:r>
      <w:r w:rsidRPr="002B34B4">
        <w:rPr>
          <w:rFonts w:eastAsia="Calibri"/>
          <w:color w:val="000000"/>
          <w:sz w:val="28"/>
        </w:rPr>
        <w:t>.Клинико-морфологические формы сепсиса у недоношенных детей.</w:t>
      </w:r>
    </w:p>
    <w:p w:rsidR="00705974" w:rsidRPr="002B34B4" w:rsidRDefault="0030713E" w:rsidP="00705974">
      <w:pPr>
        <w:rPr>
          <w:rFonts w:eastAsia="Calibri"/>
          <w:b/>
          <w:color w:val="000000"/>
          <w:sz w:val="32"/>
        </w:rPr>
      </w:pPr>
      <w:r>
        <w:rPr>
          <w:rFonts w:eastAsia="Calibri"/>
          <w:color w:val="000000"/>
          <w:sz w:val="28"/>
        </w:rPr>
        <w:t>3</w:t>
      </w:r>
      <w:r w:rsidR="00705974">
        <w:rPr>
          <w:rFonts w:eastAsia="Calibri"/>
          <w:color w:val="000000"/>
          <w:sz w:val="28"/>
        </w:rPr>
        <w:t>2</w:t>
      </w:r>
      <w:r w:rsidR="00705974" w:rsidRPr="002B34B4">
        <w:rPr>
          <w:rFonts w:eastAsia="Calibri"/>
          <w:color w:val="000000"/>
          <w:sz w:val="28"/>
        </w:rPr>
        <w:t xml:space="preserve">. Ранние морфологические признаки развития сепсиса.  </w:t>
      </w:r>
    </w:p>
    <w:p w:rsidR="00705974" w:rsidRPr="00481801" w:rsidRDefault="00705974" w:rsidP="00705974">
      <w:pPr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33</w:t>
      </w:r>
      <w:r w:rsidRPr="00481801">
        <w:rPr>
          <w:rFonts w:eastAsia="Calibri"/>
          <w:color w:val="000000"/>
          <w:sz w:val="28"/>
        </w:rPr>
        <w:t>.Макроскопические и микроскопические изменения со стороны желудочно-кишечного тракта: язвенно-некротическое поражение кишечника, перфорация язв, развитие перитонита.</w:t>
      </w:r>
    </w:p>
    <w:p w:rsidR="00705974" w:rsidRPr="0091514A" w:rsidRDefault="00705974" w:rsidP="00705974">
      <w:pPr>
        <w:rPr>
          <w:rFonts w:eastAsia="Calibri"/>
          <w:bCs/>
          <w:color w:val="333333"/>
          <w:sz w:val="28"/>
          <w:shd w:val="clear" w:color="auto" w:fill="FFFFFF"/>
        </w:rPr>
      </w:pPr>
      <w:r w:rsidRPr="002B34B4">
        <w:rPr>
          <w:rFonts w:eastAsia="Calibri"/>
          <w:color w:val="000000"/>
          <w:sz w:val="28"/>
        </w:rPr>
        <w:t xml:space="preserve">34. </w:t>
      </w:r>
      <w:r w:rsidRPr="00481801">
        <w:rPr>
          <w:rFonts w:eastAsia="Calibri"/>
          <w:color w:val="000000"/>
          <w:sz w:val="28"/>
        </w:rPr>
        <w:t xml:space="preserve">Макроскопические и микроскопические изменения </w:t>
      </w:r>
      <w:r w:rsidRPr="002B34B4">
        <w:rPr>
          <w:rFonts w:eastAsia="Calibri"/>
          <w:color w:val="000000"/>
          <w:sz w:val="28"/>
        </w:rPr>
        <w:t>со стороны почек</w:t>
      </w:r>
      <w:r w:rsidRPr="002B34B4">
        <w:rPr>
          <w:rFonts w:eastAsia="Calibri"/>
          <w:sz w:val="28"/>
        </w:rPr>
        <w:t>:  </w:t>
      </w:r>
      <w:r w:rsidRPr="00481801">
        <w:rPr>
          <w:rFonts w:eastAsia="Calibri"/>
          <w:color w:val="000000"/>
          <w:sz w:val="28"/>
        </w:rPr>
        <w:t xml:space="preserve">пиелонефрит,  токсическое повреждение канальцев </w:t>
      </w:r>
      <w:proofErr w:type="gramStart"/>
      <w:r w:rsidRPr="00481801">
        <w:rPr>
          <w:rFonts w:eastAsia="Calibri"/>
          <w:color w:val="000000"/>
          <w:sz w:val="28"/>
        </w:rPr>
        <w:t>–н</w:t>
      </w:r>
      <w:proofErr w:type="gramEnd"/>
      <w:r w:rsidRPr="00481801">
        <w:rPr>
          <w:rFonts w:eastAsia="Calibri"/>
          <w:color w:val="000000"/>
          <w:sz w:val="28"/>
        </w:rPr>
        <w:t>екротический нефроз .</w:t>
      </w:r>
    </w:p>
    <w:p w:rsidR="008F4B06" w:rsidRPr="001A3EC7" w:rsidRDefault="008F4B06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8F4B06" w:rsidRPr="001A3EC7" w:rsidRDefault="008F4B06" w:rsidP="008F4B06">
      <w:pPr>
        <w:jc w:val="both"/>
        <w:rPr>
          <w:color w:val="000000"/>
          <w:sz w:val="28"/>
          <w:szCs w:val="28"/>
        </w:rPr>
      </w:pPr>
    </w:p>
    <w:p w:rsidR="00E00A6B" w:rsidRPr="001A3EC7" w:rsidRDefault="00E00A6B" w:rsidP="00E00A6B">
      <w:pPr>
        <w:jc w:val="both"/>
        <w:rPr>
          <w:i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Отработка практических умений и навыков</w:t>
      </w:r>
      <w:r w:rsidRPr="001A3EC7">
        <w:rPr>
          <w:i/>
          <w:color w:val="000000"/>
          <w:sz w:val="28"/>
          <w:szCs w:val="28"/>
        </w:rPr>
        <w:t>Микроскопическое изуче</w:t>
      </w:r>
      <w:r w:rsidR="00633E19" w:rsidRPr="001A3EC7">
        <w:rPr>
          <w:i/>
          <w:color w:val="000000"/>
          <w:sz w:val="28"/>
          <w:szCs w:val="28"/>
        </w:rPr>
        <w:t>ние  гистологических препаратов</w:t>
      </w:r>
      <w:r w:rsidRPr="001A3EC7">
        <w:rPr>
          <w:i/>
          <w:color w:val="000000"/>
          <w:sz w:val="28"/>
          <w:szCs w:val="28"/>
        </w:rPr>
        <w:t xml:space="preserve">. </w:t>
      </w:r>
    </w:p>
    <w:p w:rsidR="00A21EA7" w:rsidRPr="001A3EC7" w:rsidRDefault="00A21EA7" w:rsidP="00705974">
      <w:pPr>
        <w:rPr>
          <w:i/>
          <w:color w:val="000000"/>
          <w:sz w:val="28"/>
          <w:szCs w:val="28"/>
        </w:rPr>
      </w:pPr>
    </w:p>
    <w:p w:rsidR="007E7400" w:rsidRPr="001A3EC7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1A3EC7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1A3EC7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1A3EC7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7E7400" w:rsidRPr="001A3EC7" w:rsidTr="005108E6">
        <w:tc>
          <w:tcPr>
            <w:tcW w:w="3256" w:type="dxa"/>
          </w:tcPr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3EC7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1A3EC7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1A3EC7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1A3EC7" w:rsidTr="005108E6">
        <w:tc>
          <w:tcPr>
            <w:tcW w:w="3256" w:type="dxa"/>
            <w:vMerge w:val="restart"/>
          </w:tcPr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3EC7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A3EC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lastRenderedPageBreak/>
              <w:t xml:space="preserve">Оценкой "ОТЛИЧНО" оценивается ответ, который показывает прочные знания основных вопросов изучаемого материала, отличается </w:t>
            </w:r>
            <w:r w:rsidRPr="001A3EC7">
              <w:rPr>
                <w:color w:val="000000"/>
                <w:sz w:val="28"/>
                <w:szCs w:val="28"/>
              </w:rPr>
              <w:lastRenderedPageBreak/>
              <w:t>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1A3EC7" w:rsidTr="005108E6">
        <w:tc>
          <w:tcPr>
            <w:tcW w:w="3256" w:type="dxa"/>
            <w:vMerge/>
          </w:tcPr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1A3EC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1A3EC7" w:rsidTr="005108E6">
        <w:tc>
          <w:tcPr>
            <w:tcW w:w="3256" w:type="dxa"/>
            <w:vMerge/>
          </w:tcPr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A3EC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1A3EC7" w:rsidTr="005108E6">
        <w:tc>
          <w:tcPr>
            <w:tcW w:w="3256" w:type="dxa"/>
            <w:vMerge/>
          </w:tcPr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A3EC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1A3EC7" w:rsidTr="005108E6">
        <w:tc>
          <w:tcPr>
            <w:tcW w:w="3256" w:type="dxa"/>
            <w:vMerge w:val="restart"/>
          </w:tcPr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3EC7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7E7400" w:rsidRPr="001A3EC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обучающийся ясно изложил суть обсуждаемой темы, проявил логику изложения материала, </w:t>
            </w:r>
            <w:r w:rsidRPr="001A3EC7">
              <w:rPr>
                <w:color w:val="000000"/>
                <w:sz w:val="28"/>
                <w:szCs w:val="28"/>
              </w:rPr>
              <w:lastRenderedPageBreak/>
              <w:t>представил аргументацию, ответил на вопросы участников собеседования.</w:t>
            </w:r>
          </w:p>
        </w:tc>
      </w:tr>
      <w:tr w:rsidR="007E7400" w:rsidRPr="001A3EC7" w:rsidTr="005108E6">
        <w:tc>
          <w:tcPr>
            <w:tcW w:w="3256" w:type="dxa"/>
            <w:vMerge/>
          </w:tcPr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A3EC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1A3EC7" w:rsidTr="005108E6">
        <w:tc>
          <w:tcPr>
            <w:tcW w:w="3256" w:type="dxa"/>
            <w:vMerge/>
          </w:tcPr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A3EC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1A3EC7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1A3EC7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1A3EC7" w:rsidTr="005108E6">
        <w:tc>
          <w:tcPr>
            <w:tcW w:w="3256" w:type="dxa"/>
            <w:vMerge/>
          </w:tcPr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A3EC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1A3EC7" w:rsidTr="005108E6">
        <w:tc>
          <w:tcPr>
            <w:tcW w:w="3256" w:type="dxa"/>
            <w:vMerge w:val="restart"/>
          </w:tcPr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3EC7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1A3EC7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1A3EC7" w:rsidTr="005108E6">
        <w:tc>
          <w:tcPr>
            <w:tcW w:w="3256" w:type="dxa"/>
            <w:vMerge/>
          </w:tcPr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A3EC7" w:rsidRDefault="007E7400" w:rsidP="00E00A6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E00A6B" w:rsidRPr="001A3EC7">
              <w:rPr>
                <w:color w:val="000000"/>
                <w:sz w:val="28"/>
                <w:szCs w:val="28"/>
              </w:rPr>
              <w:t>80</w:t>
            </w:r>
            <w:r w:rsidRPr="001A3EC7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1A3EC7" w:rsidTr="005108E6">
        <w:tc>
          <w:tcPr>
            <w:tcW w:w="3256" w:type="dxa"/>
            <w:vMerge/>
          </w:tcPr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A3EC7" w:rsidRDefault="007E7400" w:rsidP="00FD1AB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Оценка «УДОВЛЕТВОРИТЕ</w:t>
            </w:r>
            <w:r w:rsidR="00E00A6B" w:rsidRPr="001A3EC7">
              <w:rPr>
                <w:color w:val="000000"/>
                <w:sz w:val="28"/>
                <w:szCs w:val="28"/>
              </w:rPr>
              <w:t>ЛЬНО» выставляется при условии 7</w:t>
            </w:r>
            <w:r w:rsidR="00FD1ABB" w:rsidRPr="001A3EC7">
              <w:rPr>
                <w:color w:val="000000"/>
                <w:sz w:val="28"/>
                <w:szCs w:val="28"/>
              </w:rPr>
              <w:t>1</w:t>
            </w:r>
            <w:r w:rsidRPr="001A3EC7">
              <w:rPr>
                <w:color w:val="000000"/>
                <w:sz w:val="28"/>
                <w:szCs w:val="28"/>
              </w:rPr>
              <w:t>-7</w:t>
            </w:r>
            <w:r w:rsidR="00E00A6B" w:rsidRPr="001A3EC7">
              <w:rPr>
                <w:color w:val="000000"/>
                <w:sz w:val="28"/>
                <w:szCs w:val="28"/>
              </w:rPr>
              <w:t>9</w:t>
            </w:r>
            <w:r w:rsidRPr="001A3EC7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1A3EC7" w:rsidTr="005108E6">
        <w:tc>
          <w:tcPr>
            <w:tcW w:w="3256" w:type="dxa"/>
            <w:vMerge/>
          </w:tcPr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A3EC7" w:rsidRDefault="007E7400" w:rsidP="00FD1ABB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FD1ABB" w:rsidRPr="001A3EC7">
              <w:rPr>
                <w:color w:val="000000"/>
                <w:sz w:val="28"/>
                <w:szCs w:val="28"/>
              </w:rPr>
              <w:t>70</w:t>
            </w:r>
            <w:r w:rsidRPr="001A3EC7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1A3EC7" w:rsidTr="005108E6">
        <w:tc>
          <w:tcPr>
            <w:tcW w:w="3256" w:type="dxa"/>
            <w:vMerge w:val="restart"/>
          </w:tcPr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3EC7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A3EC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1A3EC7" w:rsidTr="005108E6">
        <w:tc>
          <w:tcPr>
            <w:tcW w:w="3256" w:type="dxa"/>
            <w:vMerge/>
          </w:tcPr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A3EC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</w:t>
            </w:r>
            <w:r w:rsidRPr="001A3EC7">
              <w:rPr>
                <w:color w:val="000000"/>
                <w:sz w:val="28"/>
                <w:szCs w:val="28"/>
              </w:rPr>
              <w:lastRenderedPageBreak/>
              <w:t>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1A3EC7" w:rsidTr="005108E6">
        <w:tc>
          <w:tcPr>
            <w:tcW w:w="3256" w:type="dxa"/>
            <w:vMerge/>
          </w:tcPr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A3EC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1A3EC7" w:rsidTr="005108E6">
        <w:tc>
          <w:tcPr>
            <w:tcW w:w="3256" w:type="dxa"/>
            <w:vMerge/>
          </w:tcPr>
          <w:p w:rsidR="007E7400" w:rsidRPr="001A3EC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A3EC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1A3EC7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E00A6B" w:rsidRPr="001A3EC7" w:rsidRDefault="00E00A6B" w:rsidP="00705974">
      <w:pPr>
        <w:jc w:val="both"/>
        <w:rPr>
          <w:color w:val="000000"/>
          <w:sz w:val="28"/>
          <w:szCs w:val="28"/>
          <w:highlight w:val="yellow"/>
        </w:rPr>
      </w:pPr>
    </w:p>
    <w:p w:rsidR="007E7400" w:rsidRPr="001A3EC7" w:rsidRDefault="007E7400" w:rsidP="008D08CC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1A3EC7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1A3EC7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A3EC7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1A3EC7" w:rsidRDefault="00876450" w:rsidP="00E6283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A3EC7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1A3EC7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E62838" w:rsidRPr="001A3EC7"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  <w:r w:rsidR="007E7400" w:rsidRPr="001A3EC7">
        <w:rPr>
          <w:rFonts w:ascii="Times New Roman" w:hAnsi="Times New Roman"/>
          <w:color w:val="000000"/>
          <w:sz w:val="28"/>
          <w:szCs w:val="28"/>
        </w:rPr>
        <w:t xml:space="preserve"> проводится по экзаменационным билетам, в устной форме, в форме де</w:t>
      </w:r>
      <w:r w:rsidR="00E62838" w:rsidRPr="001A3EC7">
        <w:rPr>
          <w:rFonts w:ascii="Times New Roman" w:hAnsi="Times New Roman"/>
          <w:color w:val="000000"/>
          <w:sz w:val="28"/>
          <w:szCs w:val="28"/>
        </w:rPr>
        <w:t>монстрации практических навыков</w:t>
      </w:r>
      <w:r w:rsidRPr="001A3EC7">
        <w:rPr>
          <w:rFonts w:ascii="Times New Roman" w:hAnsi="Times New Roman"/>
          <w:color w:val="000000"/>
          <w:sz w:val="28"/>
          <w:szCs w:val="28"/>
        </w:rPr>
        <w:t>.</w:t>
      </w:r>
    </w:p>
    <w:p w:rsidR="00876450" w:rsidRDefault="00876450" w:rsidP="001A3EC7">
      <w:pPr>
        <w:rPr>
          <w:rFonts w:eastAsia="SimSun"/>
          <w:lang w:eastAsia="en-US"/>
        </w:rPr>
      </w:pPr>
    </w:p>
    <w:p w:rsidR="001A3EC7" w:rsidRDefault="001A3EC7" w:rsidP="001A3EC7">
      <w:pPr>
        <w:rPr>
          <w:rFonts w:eastAsia="SimSun"/>
          <w:lang w:eastAsia="en-US"/>
        </w:rPr>
      </w:pPr>
    </w:p>
    <w:p w:rsidR="00705974" w:rsidRDefault="00705974" w:rsidP="001A3EC7">
      <w:pPr>
        <w:rPr>
          <w:rFonts w:eastAsia="SimSun"/>
          <w:lang w:eastAsia="en-US"/>
        </w:rPr>
      </w:pPr>
    </w:p>
    <w:p w:rsidR="001A3EC7" w:rsidRPr="001A3EC7" w:rsidRDefault="001A3EC7" w:rsidP="001A3EC7">
      <w:pPr>
        <w:rPr>
          <w:sz w:val="28"/>
          <w:szCs w:val="28"/>
        </w:rPr>
      </w:pPr>
    </w:p>
    <w:p w:rsidR="007E7400" w:rsidRPr="001A3EC7" w:rsidRDefault="005108E6" w:rsidP="005108E6">
      <w:pPr>
        <w:ind w:firstLine="709"/>
        <w:jc w:val="right"/>
        <w:rPr>
          <w:sz w:val="28"/>
          <w:szCs w:val="28"/>
        </w:rPr>
      </w:pPr>
      <w:r w:rsidRPr="001A3EC7">
        <w:rPr>
          <w:sz w:val="28"/>
          <w:szCs w:val="28"/>
        </w:rPr>
        <w:t>«____»_______________20___</w:t>
      </w:r>
    </w:p>
    <w:p w:rsidR="005108E6" w:rsidRPr="001A3EC7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Pr="001A3EC7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7E1B" w:rsidRPr="001A3EC7" w:rsidRDefault="00817E1B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Pr="001A3EC7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EC7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5108E6" w:rsidRPr="001A3EC7" w:rsidRDefault="005108E6" w:rsidP="005108E6">
      <w:pPr>
        <w:ind w:firstLine="709"/>
        <w:rPr>
          <w:i/>
          <w:sz w:val="28"/>
          <w:szCs w:val="28"/>
        </w:rPr>
      </w:pPr>
      <w:r w:rsidRPr="001A3EC7">
        <w:rPr>
          <w:i/>
          <w:sz w:val="28"/>
          <w:szCs w:val="28"/>
        </w:rPr>
        <w:t>(</w:t>
      </w:r>
      <w:r w:rsidR="009D0344" w:rsidRPr="001A3EC7">
        <w:rPr>
          <w:i/>
          <w:sz w:val="28"/>
          <w:szCs w:val="28"/>
        </w:rPr>
        <w:t>При проведении</w:t>
      </w:r>
      <w:r w:rsidRPr="001A3EC7">
        <w:rPr>
          <w:i/>
          <w:sz w:val="28"/>
          <w:szCs w:val="28"/>
        </w:rPr>
        <w:t xml:space="preserve"> промежуточной аттестации в форме </w:t>
      </w:r>
      <w:r w:rsidRPr="001A3EC7">
        <w:rPr>
          <w:b/>
          <w:i/>
          <w:sz w:val="28"/>
          <w:szCs w:val="28"/>
        </w:rPr>
        <w:t xml:space="preserve">зачета </w:t>
      </w:r>
      <w:r w:rsidR="00C41D2E" w:rsidRPr="001A3EC7">
        <w:rPr>
          <w:i/>
          <w:sz w:val="28"/>
          <w:szCs w:val="28"/>
        </w:rPr>
        <w:t>для ординаторов 1 года обучения)</w:t>
      </w:r>
    </w:p>
    <w:p w:rsidR="005108E6" w:rsidRPr="001A3EC7" w:rsidRDefault="005108E6" w:rsidP="005108E6">
      <w:pPr>
        <w:ind w:firstLine="709"/>
        <w:jc w:val="center"/>
      </w:pPr>
    </w:p>
    <w:p w:rsidR="005108E6" w:rsidRPr="001A3EC7" w:rsidRDefault="005108E6" w:rsidP="005108E6">
      <w:pPr>
        <w:ind w:firstLine="709"/>
        <w:jc w:val="center"/>
      </w:pPr>
      <w:r w:rsidRPr="001A3EC7">
        <w:t>ФЕДЕРАЛЬНОЕ ГОСУДАРСТВЕННОЕ БЮДЖЕТНОЕ ОБРАЗОВАТЕЛЬНОЕ УЧРЕЖДЕНИЕ ВЫСШЕГО ОБРАЗОВАНИЯ</w:t>
      </w:r>
    </w:p>
    <w:p w:rsidR="005108E6" w:rsidRPr="001A3EC7" w:rsidRDefault="005108E6" w:rsidP="005108E6">
      <w:pPr>
        <w:ind w:firstLine="709"/>
        <w:jc w:val="center"/>
      </w:pPr>
      <w:r w:rsidRPr="001A3EC7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1A3EC7" w:rsidRDefault="005108E6" w:rsidP="005108E6">
      <w:pPr>
        <w:ind w:firstLine="709"/>
        <w:jc w:val="center"/>
        <w:rPr>
          <w:sz w:val="28"/>
          <w:szCs w:val="28"/>
        </w:rPr>
      </w:pPr>
    </w:p>
    <w:p w:rsidR="00C41D2E" w:rsidRPr="001A3EC7" w:rsidRDefault="00C41D2E" w:rsidP="00C41D2E">
      <w:pPr>
        <w:ind w:firstLine="709"/>
        <w:rPr>
          <w:sz w:val="28"/>
          <w:szCs w:val="28"/>
        </w:rPr>
      </w:pPr>
      <w:r w:rsidRPr="001A3EC7">
        <w:rPr>
          <w:sz w:val="28"/>
          <w:szCs w:val="28"/>
        </w:rPr>
        <w:t>кафедра Патологическая анатомия</w:t>
      </w:r>
    </w:p>
    <w:p w:rsidR="00C41D2E" w:rsidRPr="001A3EC7" w:rsidRDefault="00C41D2E" w:rsidP="00C41D2E">
      <w:pPr>
        <w:ind w:firstLine="709"/>
        <w:rPr>
          <w:sz w:val="28"/>
          <w:szCs w:val="28"/>
        </w:rPr>
      </w:pPr>
      <w:r w:rsidRPr="001A3EC7">
        <w:rPr>
          <w:sz w:val="28"/>
          <w:szCs w:val="28"/>
        </w:rPr>
        <w:t xml:space="preserve">направление подготовки (специальность) Патологическая анатомия  </w:t>
      </w:r>
    </w:p>
    <w:p w:rsidR="00C41D2E" w:rsidRPr="001A3EC7" w:rsidRDefault="00C41D2E" w:rsidP="00C41D2E">
      <w:pPr>
        <w:ind w:firstLine="709"/>
        <w:rPr>
          <w:sz w:val="28"/>
          <w:szCs w:val="28"/>
        </w:rPr>
      </w:pPr>
      <w:r w:rsidRPr="001A3EC7">
        <w:rPr>
          <w:sz w:val="28"/>
          <w:szCs w:val="28"/>
        </w:rPr>
        <w:t>дисциплина Патологическая анатомия</w:t>
      </w:r>
    </w:p>
    <w:p w:rsidR="005108E6" w:rsidRPr="001A3EC7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1A3EC7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1A3EC7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1A3EC7" w:rsidRDefault="00C41D2E" w:rsidP="005108E6">
      <w:pPr>
        <w:ind w:firstLine="709"/>
        <w:jc w:val="center"/>
        <w:rPr>
          <w:b/>
          <w:sz w:val="28"/>
          <w:szCs w:val="28"/>
        </w:rPr>
      </w:pPr>
      <w:r w:rsidRPr="001A3EC7">
        <w:rPr>
          <w:b/>
          <w:sz w:val="28"/>
          <w:szCs w:val="28"/>
        </w:rPr>
        <w:lastRenderedPageBreak/>
        <w:t>ЗАЧЕТНЫЙ  БИЛЕТ № 1</w:t>
      </w:r>
    </w:p>
    <w:p w:rsidR="005108E6" w:rsidRPr="001A3EC7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1A3EC7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1A3EC7" w:rsidRDefault="005108E6" w:rsidP="00705974">
      <w:pPr>
        <w:jc w:val="both"/>
        <w:rPr>
          <w:sz w:val="28"/>
          <w:szCs w:val="28"/>
        </w:rPr>
      </w:pPr>
      <w:r w:rsidRPr="001A3EC7">
        <w:rPr>
          <w:b/>
          <w:sz w:val="28"/>
          <w:szCs w:val="28"/>
          <w:lang w:val="en-US"/>
        </w:rPr>
        <w:t>I</w:t>
      </w:r>
      <w:r w:rsidRPr="001A3EC7">
        <w:rPr>
          <w:b/>
          <w:sz w:val="28"/>
          <w:szCs w:val="28"/>
        </w:rPr>
        <w:t>.</w:t>
      </w:r>
      <w:r w:rsidR="00705974" w:rsidRPr="002E40CC">
        <w:rPr>
          <w:rFonts w:eastAsia="Calibri"/>
          <w:bCs/>
          <w:color w:val="000000"/>
          <w:sz w:val="28"/>
          <w:shd w:val="clear" w:color="auto" w:fill="FFFFFF"/>
        </w:rPr>
        <w:t>Определение понятия недоношенный ребенок. Сроки рождения недоношенных детей.</w:t>
      </w:r>
      <w:r w:rsidR="00705974">
        <w:rPr>
          <w:sz w:val="28"/>
          <w:szCs w:val="28"/>
        </w:rPr>
        <w:tab/>
      </w:r>
    </w:p>
    <w:p w:rsidR="00705974" w:rsidRPr="00481801" w:rsidRDefault="005108E6" w:rsidP="00705974">
      <w:pPr>
        <w:rPr>
          <w:rFonts w:eastAsia="Calibri"/>
          <w:color w:val="000000"/>
          <w:sz w:val="28"/>
          <w:shd w:val="clear" w:color="auto" w:fill="FFFFFF"/>
        </w:rPr>
      </w:pPr>
      <w:r w:rsidRPr="001A3EC7">
        <w:rPr>
          <w:b/>
          <w:sz w:val="28"/>
          <w:szCs w:val="28"/>
          <w:lang w:val="en-US"/>
        </w:rPr>
        <w:t>II</w:t>
      </w:r>
      <w:r w:rsidRPr="001A3EC7">
        <w:rPr>
          <w:b/>
          <w:sz w:val="28"/>
          <w:szCs w:val="28"/>
        </w:rPr>
        <w:t xml:space="preserve">. </w:t>
      </w:r>
      <w:r w:rsidR="00705974" w:rsidRPr="00481801">
        <w:rPr>
          <w:rFonts w:eastAsia="Calibri"/>
          <w:bCs/>
          <w:color w:val="000000"/>
          <w:sz w:val="28"/>
          <w:shd w:val="clear" w:color="auto" w:fill="FFFFFF"/>
        </w:rPr>
        <w:t xml:space="preserve">Гипоксия. </w:t>
      </w:r>
      <w:r w:rsidR="00705974" w:rsidRPr="00481801">
        <w:rPr>
          <w:rFonts w:eastAsia="Calibri"/>
          <w:color w:val="000000"/>
          <w:sz w:val="28"/>
          <w:shd w:val="clear" w:color="auto" w:fill="FFFFFF"/>
        </w:rPr>
        <w:t xml:space="preserve"> Морфологические изменения  в головном мозге при гипоксии. </w:t>
      </w:r>
    </w:p>
    <w:p w:rsidR="005108E6" w:rsidRPr="001A3EC7" w:rsidRDefault="005108E6" w:rsidP="00705974">
      <w:pPr>
        <w:rPr>
          <w:sz w:val="28"/>
          <w:szCs w:val="28"/>
        </w:rPr>
      </w:pPr>
    </w:p>
    <w:p w:rsidR="005108E6" w:rsidRPr="001A3EC7" w:rsidRDefault="005108E6" w:rsidP="00705974">
      <w:pPr>
        <w:tabs>
          <w:tab w:val="left" w:pos="2160"/>
          <w:tab w:val="left" w:pos="4820"/>
        </w:tabs>
        <w:jc w:val="both"/>
        <w:rPr>
          <w:sz w:val="28"/>
          <w:szCs w:val="28"/>
        </w:rPr>
      </w:pPr>
      <w:r w:rsidRPr="001A3EC7">
        <w:rPr>
          <w:b/>
          <w:sz w:val="28"/>
          <w:szCs w:val="28"/>
          <w:lang w:val="en-US"/>
        </w:rPr>
        <w:t>III</w:t>
      </w:r>
      <w:r w:rsidRPr="001A3EC7">
        <w:rPr>
          <w:b/>
          <w:sz w:val="28"/>
          <w:szCs w:val="28"/>
        </w:rPr>
        <w:t xml:space="preserve">. </w:t>
      </w:r>
      <w:r w:rsidR="00705974" w:rsidRPr="002B34B4">
        <w:rPr>
          <w:rFonts w:eastAsia="Calibri"/>
          <w:color w:val="000000"/>
          <w:sz w:val="28"/>
        </w:rPr>
        <w:t xml:space="preserve">Ранние морфологические признаки развития сепсиса.  </w:t>
      </w:r>
    </w:p>
    <w:p w:rsidR="005108E6" w:rsidRPr="001A3EC7" w:rsidRDefault="005108E6" w:rsidP="005108E6">
      <w:pPr>
        <w:ind w:firstLine="709"/>
        <w:rPr>
          <w:sz w:val="28"/>
          <w:szCs w:val="28"/>
        </w:rPr>
      </w:pPr>
    </w:p>
    <w:p w:rsidR="005108E6" w:rsidRPr="001A3EC7" w:rsidRDefault="005108E6" w:rsidP="005108E6">
      <w:pPr>
        <w:ind w:firstLine="709"/>
        <w:rPr>
          <w:sz w:val="28"/>
          <w:szCs w:val="28"/>
        </w:rPr>
      </w:pPr>
    </w:p>
    <w:p w:rsidR="00C41D2E" w:rsidRPr="001A3EC7" w:rsidRDefault="00C41D2E" w:rsidP="00C41D2E">
      <w:pPr>
        <w:rPr>
          <w:sz w:val="28"/>
          <w:szCs w:val="28"/>
        </w:rPr>
      </w:pPr>
      <w:r w:rsidRPr="001A3EC7">
        <w:rPr>
          <w:sz w:val="28"/>
          <w:szCs w:val="28"/>
        </w:rPr>
        <w:t xml:space="preserve">Заведующий кафедрой  </w:t>
      </w:r>
    </w:p>
    <w:p w:rsidR="00C41D2E" w:rsidRPr="001A3EC7" w:rsidRDefault="00C41D2E" w:rsidP="00C41D2E">
      <w:pPr>
        <w:rPr>
          <w:sz w:val="28"/>
          <w:szCs w:val="28"/>
        </w:rPr>
      </w:pPr>
      <w:r w:rsidRPr="001A3EC7">
        <w:rPr>
          <w:sz w:val="28"/>
          <w:szCs w:val="28"/>
        </w:rPr>
        <w:t>д.м.н., профессор В.С. Полякова</w:t>
      </w:r>
      <w:proofErr w:type="gramStart"/>
      <w:r w:rsidRPr="001A3EC7">
        <w:rPr>
          <w:sz w:val="28"/>
          <w:szCs w:val="28"/>
        </w:rPr>
        <w:t xml:space="preserve">                                         (_________________)</w:t>
      </w:r>
      <w:proofErr w:type="gramEnd"/>
    </w:p>
    <w:p w:rsidR="00C41D2E" w:rsidRPr="001A3EC7" w:rsidRDefault="00C41D2E" w:rsidP="00C41D2E">
      <w:pPr>
        <w:ind w:firstLine="709"/>
        <w:rPr>
          <w:sz w:val="28"/>
          <w:szCs w:val="28"/>
        </w:rPr>
      </w:pPr>
    </w:p>
    <w:p w:rsidR="005108E6" w:rsidRPr="001A3EC7" w:rsidRDefault="005108E6" w:rsidP="005108E6">
      <w:pPr>
        <w:ind w:firstLine="709"/>
        <w:rPr>
          <w:sz w:val="28"/>
          <w:szCs w:val="28"/>
        </w:rPr>
      </w:pPr>
    </w:p>
    <w:p w:rsidR="005108E6" w:rsidRPr="001A3EC7" w:rsidRDefault="00FF5D82" w:rsidP="00FF5D82">
      <w:pPr>
        <w:rPr>
          <w:sz w:val="28"/>
          <w:szCs w:val="28"/>
        </w:rPr>
      </w:pPr>
      <w:r w:rsidRPr="001A3EC7">
        <w:rPr>
          <w:sz w:val="28"/>
          <w:szCs w:val="28"/>
        </w:rPr>
        <w:t>Декан ______________</w:t>
      </w:r>
      <w:r w:rsidR="005108E6" w:rsidRPr="001A3EC7">
        <w:rPr>
          <w:sz w:val="28"/>
          <w:szCs w:val="28"/>
        </w:rPr>
        <w:t>_факультета</w:t>
      </w:r>
      <w:proofErr w:type="gramStart"/>
      <w:r w:rsidR="005108E6" w:rsidRPr="001A3EC7">
        <w:rPr>
          <w:sz w:val="28"/>
          <w:szCs w:val="28"/>
        </w:rPr>
        <w:t>___</w:t>
      </w:r>
      <w:r w:rsidRPr="001A3EC7">
        <w:rPr>
          <w:sz w:val="28"/>
          <w:szCs w:val="28"/>
        </w:rPr>
        <w:t xml:space="preserve">________         </w:t>
      </w:r>
      <w:r w:rsidR="005108E6" w:rsidRPr="001A3EC7">
        <w:rPr>
          <w:sz w:val="28"/>
          <w:szCs w:val="28"/>
        </w:rPr>
        <w:t xml:space="preserve"> (__________________)                                                  </w:t>
      </w:r>
      <w:proofErr w:type="gramEnd"/>
    </w:p>
    <w:p w:rsidR="005108E6" w:rsidRPr="001A3EC7" w:rsidRDefault="005108E6" w:rsidP="005108E6">
      <w:pPr>
        <w:ind w:firstLine="709"/>
        <w:rPr>
          <w:sz w:val="28"/>
          <w:szCs w:val="28"/>
        </w:rPr>
      </w:pPr>
    </w:p>
    <w:p w:rsidR="005108E6" w:rsidRPr="001A3EC7" w:rsidRDefault="005108E6" w:rsidP="005108E6">
      <w:pPr>
        <w:ind w:firstLine="709"/>
        <w:rPr>
          <w:sz w:val="28"/>
          <w:szCs w:val="28"/>
        </w:rPr>
      </w:pPr>
    </w:p>
    <w:p w:rsidR="005108E6" w:rsidRPr="001A3EC7" w:rsidRDefault="005108E6" w:rsidP="005108E6">
      <w:pPr>
        <w:ind w:firstLine="709"/>
        <w:rPr>
          <w:sz w:val="28"/>
          <w:szCs w:val="28"/>
        </w:rPr>
      </w:pPr>
    </w:p>
    <w:p w:rsidR="005108E6" w:rsidRPr="001A3EC7" w:rsidRDefault="005108E6" w:rsidP="005108E6">
      <w:pPr>
        <w:ind w:firstLine="709"/>
        <w:jc w:val="right"/>
        <w:rPr>
          <w:sz w:val="28"/>
          <w:szCs w:val="28"/>
        </w:rPr>
      </w:pPr>
      <w:r w:rsidRPr="001A3EC7">
        <w:rPr>
          <w:sz w:val="28"/>
          <w:szCs w:val="28"/>
        </w:rPr>
        <w:t xml:space="preserve"> «____»_______________20___</w:t>
      </w:r>
    </w:p>
    <w:p w:rsidR="00C41D2E" w:rsidRDefault="00C41D2E" w:rsidP="00705974">
      <w:pPr>
        <w:jc w:val="both"/>
        <w:rPr>
          <w:b/>
          <w:color w:val="000000"/>
          <w:sz w:val="28"/>
          <w:szCs w:val="28"/>
        </w:rPr>
      </w:pPr>
    </w:p>
    <w:p w:rsidR="00705974" w:rsidRPr="001A3EC7" w:rsidRDefault="00705974" w:rsidP="00705974">
      <w:pPr>
        <w:jc w:val="both"/>
        <w:rPr>
          <w:b/>
          <w:color w:val="000000"/>
          <w:sz w:val="28"/>
          <w:szCs w:val="28"/>
        </w:rPr>
      </w:pPr>
    </w:p>
    <w:p w:rsidR="007E7400" w:rsidRPr="001A3EC7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1A3EC7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7E7400" w:rsidRPr="001A3EC7" w:rsidRDefault="00C41D2E" w:rsidP="00E836D2">
      <w:pPr>
        <w:ind w:firstLine="709"/>
        <w:jc w:val="both"/>
        <w:rPr>
          <w:color w:val="000000"/>
          <w:sz w:val="28"/>
          <w:szCs w:val="28"/>
        </w:rPr>
      </w:pPr>
      <w:r w:rsidRPr="001A3EC7">
        <w:rPr>
          <w:color w:val="000000"/>
          <w:sz w:val="28"/>
          <w:szCs w:val="28"/>
        </w:rPr>
        <w:t>Микроскоп, микропрепарат.</w:t>
      </w:r>
    </w:p>
    <w:p w:rsidR="00C41D2E" w:rsidRPr="001A3EC7" w:rsidRDefault="00C41D2E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C41D2E" w:rsidRPr="001A3EC7" w:rsidRDefault="00C41D2E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1A3EC7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1A3EC7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1A3EC7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1A3EC7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988"/>
        <w:gridCol w:w="2948"/>
        <w:gridCol w:w="3260"/>
        <w:gridCol w:w="2803"/>
      </w:tblGrid>
      <w:tr w:rsidR="007E7400" w:rsidRPr="001A3EC7" w:rsidTr="00845E39">
        <w:tc>
          <w:tcPr>
            <w:tcW w:w="988" w:type="dxa"/>
          </w:tcPr>
          <w:p w:rsidR="007E7400" w:rsidRPr="001A3EC7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7E7400" w:rsidRPr="001A3EC7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260" w:type="dxa"/>
          </w:tcPr>
          <w:p w:rsidR="007E7400" w:rsidRPr="001A3EC7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3" w:type="dxa"/>
          </w:tcPr>
          <w:p w:rsidR="007E7400" w:rsidRPr="001A3EC7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1A3EC7" w:rsidTr="00845E39">
        <w:tc>
          <w:tcPr>
            <w:tcW w:w="988" w:type="dxa"/>
            <w:vMerge w:val="restart"/>
          </w:tcPr>
          <w:p w:rsidR="007E7400" w:rsidRPr="001A3EC7" w:rsidRDefault="00B43089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vMerge w:val="restart"/>
          </w:tcPr>
          <w:p w:rsidR="007E7400" w:rsidRPr="001A3EC7" w:rsidRDefault="00C41D2E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sz w:val="28"/>
                <w:szCs w:val="28"/>
              </w:rPr>
              <w:t xml:space="preserve">ПК-4 </w:t>
            </w:r>
            <w:hyperlink r:id="rId8" w:history="1">
              <w:r w:rsidRPr="001A3EC7">
                <w:rPr>
                  <w:sz w:val="28"/>
                  <w:szCs w:val="28"/>
                </w:rPr>
                <w:t xml:space="preserve">готовность к определению у пациентов патологических состояний, симптомов, синдромов заболеваний, </w:t>
              </w:r>
              <w:r w:rsidRPr="001A3EC7">
                <w:rPr>
                  <w:sz w:val="28"/>
                  <w:szCs w:val="28"/>
                </w:rPr>
                <w:lastRenderedPageBreak/>
                <w:t>нозологических форм в соответствии с Международной статистической классификацией болезней и проблем, связанных со здоровьем</w:t>
              </w:r>
            </w:hyperlink>
          </w:p>
        </w:tc>
        <w:tc>
          <w:tcPr>
            <w:tcW w:w="3260" w:type="dxa"/>
          </w:tcPr>
          <w:p w:rsidR="007E7400" w:rsidRPr="001A3EC7" w:rsidRDefault="007E7400" w:rsidP="00B209E2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="00845E39" w:rsidRPr="001A3EC7">
              <w:rPr>
                <w:color w:val="000000"/>
                <w:sz w:val="28"/>
                <w:szCs w:val="28"/>
              </w:rPr>
              <w:t xml:space="preserve">Международную классификацию болезней 10 пересмотра (МКБ-10); принципы оформления патологоанатомического диагноза и заполнения медицинского </w:t>
            </w:r>
            <w:r w:rsidR="00845E39" w:rsidRPr="001A3EC7">
              <w:rPr>
                <w:color w:val="000000"/>
                <w:sz w:val="28"/>
                <w:szCs w:val="28"/>
              </w:rPr>
              <w:lastRenderedPageBreak/>
              <w:t>свидетельства о смерти; нормативную документацию, принятую в здравоохранении - законы Российской Федерации; технические регламенты, международные и национальные стандарты, приказы, рекомендации, терминологию</w:t>
            </w:r>
            <w:r w:rsidR="00B209E2" w:rsidRPr="001A3EC7">
              <w:rPr>
                <w:color w:val="000000"/>
                <w:sz w:val="28"/>
                <w:szCs w:val="28"/>
              </w:rPr>
              <w:t>, международные системы единиц.</w:t>
            </w:r>
          </w:p>
        </w:tc>
        <w:tc>
          <w:tcPr>
            <w:tcW w:w="2803" w:type="dxa"/>
          </w:tcPr>
          <w:p w:rsidR="007E7400" w:rsidRPr="001A3EC7" w:rsidRDefault="007E7400" w:rsidP="00B209E2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B209E2" w:rsidRPr="001A3EC7">
              <w:rPr>
                <w:color w:val="000000"/>
                <w:sz w:val="28"/>
                <w:szCs w:val="28"/>
              </w:rPr>
              <w:t xml:space="preserve"> 1- </w:t>
            </w:r>
            <w:r w:rsidR="00B43089">
              <w:rPr>
                <w:color w:val="000000"/>
                <w:sz w:val="28"/>
                <w:szCs w:val="28"/>
              </w:rPr>
              <w:t>40</w:t>
            </w:r>
            <w:r w:rsidR="00B209E2" w:rsidRPr="001A3EC7">
              <w:rPr>
                <w:color w:val="000000"/>
                <w:sz w:val="28"/>
                <w:szCs w:val="28"/>
              </w:rPr>
              <w:t>;</w:t>
            </w:r>
          </w:p>
          <w:p w:rsidR="00B209E2" w:rsidRPr="001A3EC7" w:rsidRDefault="00B209E2" w:rsidP="00B209E2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7E7400" w:rsidRPr="001A3EC7" w:rsidTr="00845E39">
        <w:tc>
          <w:tcPr>
            <w:tcW w:w="988" w:type="dxa"/>
            <w:vMerge/>
          </w:tcPr>
          <w:p w:rsidR="007E7400" w:rsidRPr="001A3EC7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E7400" w:rsidRPr="001A3EC7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1A3EC7" w:rsidRDefault="007E7400" w:rsidP="00CE6A4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Уметь</w:t>
            </w:r>
            <w:r w:rsidR="00845E39" w:rsidRPr="001A3EC7">
              <w:rPr>
                <w:color w:val="000000"/>
                <w:sz w:val="28"/>
                <w:szCs w:val="28"/>
              </w:rPr>
              <w:t>анализировать информацию, полученную с помощью морфологических методов; обосновать характер патологического процесса и его клинические проявления; определить причину смерти и сформулировать патологоанатомический диагноз; заполнять медицинское свидетельство о смерти в соответствии с требованиями Международной статистической классификации болезней и причин смерти;</w:t>
            </w:r>
          </w:p>
        </w:tc>
        <w:tc>
          <w:tcPr>
            <w:tcW w:w="2803" w:type="dxa"/>
          </w:tcPr>
          <w:p w:rsidR="001F7E92" w:rsidRPr="001A3EC7" w:rsidRDefault="00B209E2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Диагностика микропрепаратов, диагностика макропрепаратов.</w:t>
            </w:r>
          </w:p>
          <w:p w:rsidR="001F7E92" w:rsidRPr="001A3EC7" w:rsidRDefault="001F7E92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Реферат, доклад.</w:t>
            </w:r>
          </w:p>
        </w:tc>
      </w:tr>
      <w:tr w:rsidR="007E7400" w:rsidRPr="001A3EC7" w:rsidTr="00845E39">
        <w:tc>
          <w:tcPr>
            <w:tcW w:w="988" w:type="dxa"/>
            <w:vMerge/>
          </w:tcPr>
          <w:p w:rsidR="007E7400" w:rsidRPr="001A3EC7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E7400" w:rsidRPr="001A3EC7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1A3EC7" w:rsidRDefault="00B209E2" w:rsidP="00CE6A4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Владеть</w:t>
            </w:r>
            <w:r w:rsidR="00845E39" w:rsidRPr="001A3EC7">
              <w:rPr>
                <w:color w:val="000000"/>
                <w:sz w:val="28"/>
                <w:szCs w:val="28"/>
              </w:rPr>
              <w:t xml:space="preserve">навыками построения патологоанатомического диагноза, клинико-анатомические сопоставления (патологоанатомическая </w:t>
            </w:r>
            <w:r w:rsidR="00845E39" w:rsidRPr="001A3EC7">
              <w:rPr>
                <w:color w:val="000000"/>
                <w:sz w:val="28"/>
                <w:szCs w:val="28"/>
              </w:rPr>
              <w:lastRenderedPageBreak/>
              <w:t>экспертиза), оформления и выдачи меди</w:t>
            </w:r>
            <w:r w:rsidRPr="001A3EC7">
              <w:rPr>
                <w:color w:val="000000"/>
                <w:sz w:val="28"/>
                <w:szCs w:val="28"/>
              </w:rPr>
              <w:t>цинского свидетельства о смерти</w:t>
            </w:r>
            <w:r w:rsidR="00845E39" w:rsidRPr="001A3EC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7E7400" w:rsidRPr="001A3EC7" w:rsidRDefault="00B209E2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lastRenderedPageBreak/>
              <w:t>Диагностика микропрепаратов, диагностика макропрепаратов.</w:t>
            </w:r>
          </w:p>
          <w:p w:rsidR="001F7E92" w:rsidRPr="001A3EC7" w:rsidRDefault="001F7E92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5E39" w:rsidRPr="001A3EC7" w:rsidTr="00845E39">
        <w:tc>
          <w:tcPr>
            <w:tcW w:w="988" w:type="dxa"/>
          </w:tcPr>
          <w:p w:rsidR="00845E39" w:rsidRPr="001A3EC7" w:rsidRDefault="00845E39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</w:tcPr>
          <w:p w:rsidR="00845E39" w:rsidRPr="001A3EC7" w:rsidRDefault="00845E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5E39" w:rsidRPr="001A3EC7" w:rsidRDefault="00845E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:rsidR="00845E39" w:rsidRPr="001A3EC7" w:rsidRDefault="00845E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108E6" w:rsidRPr="001A3EC7" w:rsidRDefault="005108E6" w:rsidP="001F7E92">
      <w:pPr>
        <w:rPr>
          <w:b/>
          <w:color w:val="000000"/>
          <w:sz w:val="28"/>
          <w:szCs w:val="28"/>
        </w:rPr>
      </w:pPr>
    </w:p>
    <w:sectPr w:rsidR="005108E6" w:rsidRPr="001A3EC7" w:rsidSect="00E42831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4E9" w:rsidRDefault="00CE74E9" w:rsidP="007E7400">
      <w:r>
        <w:separator/>
      </w:r>
    </w:p>
  </w:endnote>
  <w:endnote w:type="continuationSeparator" w:id="1">
    <w:p w:rsidR="00CE74E9" w:rsidRDefault="00CE74E9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CE74E9" w:rsidRDefault="005C477C">
        <w:pPr>
          <w:pStyle w:val="aa"/>
          <w:jc w:val="right"/>
        </w:pPr>
        <w:r>
          <w:fldChar w:fldCharType="begin"/>
        </w:r>
        <w:r w:rsidR="00CE74E9">
          <w:instrText>PAGE   \* MERGEFORMAT</w:instrText>
        </w:r>
        <w:r>
          <w:fldChar w:fldCharType="separate"/>
        </w:r>
        <w:r w:rsidR="00DA2EA2">
          <w:rPr>
            <w:noProof/>
          </w:rPr>
          <w:t>20</w:t>
        </w:r>
        <w:r>
          <w:fldChar w:fldCharType="end"/>
        </w:r>
      </w:p>
    </w:sdtContent>
  </w:sdt>
  <w:p w:rsidR="00CE74E9" w:rsidRDefault="00CE74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4E9" w:rsidRDefault="00CE74E9" w:rsidP="007E7400">
      <w:r>
        <w:separator/>
      </w:r>
    </w:p>
  </w:footnote>
  <w:footnote w:type="continuationSeparator" w:id="1">
    <w:p w:rsidR="00CE74E9" w:rsidRDefault="00CE74E9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4A0E58A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4">
    <w:nsid w:val="0000000D"/>
    <w:multiLevelType w:val="singleLevel"/>
    <w:tmpl w:val="27C87C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/>
      </w:rPr>
    </w:lvl>
  </w:abstractNum>
  <w:abstractNum w:abstractNumId="5">
    <w:nsid w:val="0000000F"/>
    <w:multiLevelType w:val="singleLevel"/>
    <w:tmpl w:val="F94EE9F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</w:abstractNum>
  <w:abstractNum w:abstractNumId="6">
    <w:nsid w:val="00000010"/>
    <w:multiLevelType w:val="singleLevel"/>
    <w:tmpl w:val="D04A293C"/>
    <w:name w:val="WW8Num16"/>
    <w:lvl w:ilvl="0">
      <w:start w:val="1"/>
      <w:numFmt w:val="decimal"/>
      <w:lvlText w:val="%1)"/>
      <w:lvlJc w:val="left"/>
      <w:pPr>
        <w:tabs>
          <w:tab w:val="num" w:pos="1276"/>
        </w:tabs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">
    <w:nsid w:val="00000011"/>
    <w:multiLevelType w:val="multilevel"/>
    <w:tmpl w:val="C3402456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2416D8"/>
    <w:multiLevelType w:val="multilevel"/>
    <w:tmpl w:val="3B348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06E357A4"/>
    <w:multiLevelType w:val="hybridMultilevel"/>
    <w:tmpl w:val="746CBDE0"/>
    <w:lvl w:ilvl="0" w:tplc="B1325E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F90589"/>
    <w:multiLevelType w:val="hybridMultilevel"/>
    <w:tmpl w:val="90885676"/>
    <w:name w:val="WW8Num132"/>
    <w:lvl w:ilvl="0" w:tplc="4FEEF4AC">
      <w:start w:val="40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897009"/>
    <w:multiLevelType w:val="hybridMultilevel"/>
    <w:tmpl w:val="F90264DE"/>
    <w:lvl w:ilvl="0" w:tplc="B2A039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2945F3B"/>
    <w:multiLevelType w:val="singleLevel"/>
    <w:tmpl w:val="A64C4760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4E42E3A"/>
    <w:multiLevelType w:val="hybridMultilevel"/>
    <w:tmpl w:val="3CB2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5593D"/>
    <w:multiLevelType w:val="singleLevel"/>
    <w:tmpl w:val="2B523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>
    <w:nsid w:val="186C2301"/>
    <w:multiLevelType w:val="hybridMultilevel"/>
    <w:tmpl w:val="8D043DB0"/>
    <w:lvl w:ilvl="0" w:tplc="F108723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2B6FB7"/>
    <w:multiLevelType w:val="hybridMultilevel"/>
    <w:tmpl w:val="D93EBB9A"/>
    <w:lvl w:ilvl="0" w:tplc="7980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080C66"/>
    <w:multiLevelType w:val="hybridMultilevel"/>
    <w:tmpl w:val="FEA81DA0"/>
    <w:lvl w:ilvl="0" w:tplc="DC1CD1E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E741B9"/>
    <w:multiLevelType w:val="hybridMultilevel"/>
    <w:tmpl w:val="5372A256"/>
    <w:lvl w:ilvl="0" w:tplc="3DC2C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015749"/>
    <w:multiLevelType w:val="hybridMultilevel"/>
    <w:tmpl w:val="0BE2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B51B5"/>
    <w:multiLevelType w:val="hybridMultilevel"/>
    <w:tmpl w:val="6FA457C6"/>
    <w:styleLink w:val="24"/>
    <w:lvl w:ilvl="0" w:tplc="AEEAC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308A6008"/>
    <w:multiLevelType w:val="hybridMultilevel"/>
    <w:tmpl w:val="57CC9A0E"/>
    <w:lvl w:ilvl="0" w:tplc="37FE9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0C4F69"/>
    <w:multiLevelType w:val="hybridMultilevel"/>
    <w:tmpl w:val="ACD4DCC8"/>
    <w:lvl w:ilvl="0" w:tplc="9DA2FC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F803CD"/>
    <w:multiLevelType w:val="hybridMultilevel"/>
    <w:tmpl w:val="B7FA942C"/>
    <w:lvl w:ilvl="0" w:tplc="02D4DC86">
      <w:start w:val="1"/>
      <w:numFmt w:val="decimal"/>
      <w:lvlText w:val="%1."/>
      <w:lvlJc w:val="left"/>
      <w:pPr>
        <w:ind w:left="763" w:hanging="360"/>
      </w:pPr>
      <w:rPr>
        <w:rFonts w:eastAsia="SimSu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6">
    <w:nsid w:val="3B671A38"/>
    <w:multiLevelType w:val="hybridMultilevel"/>
    <w:tmpl w:val="81B22404"/>
    <w:lvl w:ilvl="0" w:tplc="3796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67D53"/>
    <w:multiLevelType w:val="hybridMultilevel"/>
    <w:tmpl w:val="7D90835A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3FE4511A"/>
    <w:multiLevelType w:val="hybridMultilevel"/>
    <w:tmpl w:val="D8B8C7DE"/>
    <w:lvl w:ilvl="0" w:tplc="204ECA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581774"/>
    <w:multiLevelType w:val="hybridMultilevel"/>
    <w:tmpl w:val="3FAE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C1DF2"/>
    <w:multiLevelType w:val="hybridMultilevel"/>
    <w:tmpl w:val="1CE6FC96"/>
    <w:styleLink w:val="11"/>
    <w:lvl w:ilvl="0" w:tplc="B4B04A08">
      <w:start w:val="3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2667E"/>
    <w:multiLevelType w:val="hybridMultilevel"/>
    <w:tmpl w:val="9A2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437A7"/>
    <w:multiLevelType w:val="hybridMultilevel"/>
    <w:tmpl w:val="75BE8EB2"/>
    <w:lvl w:ilvl="0" w:tplc="DED4E74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14339C6"/>
    <w:multiLevelType w:val="hybridMultilevel"/>
    <w:tmpl w:val="5B6A7588"/>
    <w:lvl w:ilvl="0" w:tplc="D4A2C31C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174A08"/>
    <w:multiLevelType w:val="multilevel"/>
    <w:tmpl w:val="324CF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9D549F"/>
    <w:multiLevelType w:val="hybridMultilevel"/>
    <w:tmpl w:val="721AE4BC"/>
    <w:lvl w:ilvl="0" w:tplc="B43C15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94E5FA0"/>
    <w:multiLevelType w:val="hybridMultilevel"/>
    <w:tmpl w:val="456CC0FE"/>
    <w:lvl w:ilvl="0" w:tplc="175A4DFC">
      <w:start w:val="1"/>
      <w:numFmt w:val="decimal"/>
      <w:lvlText w:val="%1."/>
      <w:lvlJc w:val="left"/>
      <w:pPr>
        <w:ind w:left="1003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>
    <w:nsid w:val="63CE22E3"/>
    <w:multiLevelType w:val="hybridMultilevel"/>
    <w:tmpl w:val="D32CC5F2"/>
    <w:lvl w:ilvl="0" w:tplc="519EB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F2446"/>
    <w:multiLevelType w:val="hybridMultilevel"/>
    <w:tmpl w:val="D25A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F4306"/>
    <w:multiLevelType w:val="hybridMultilevel"/>
    <w:tmpl w:val="DD1C069A"/>
    <w:lvl w:ilvl="0" w:tplc="89B425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A6008"/>
    <w:multiLevelType w:val="hybridMultilevel"/>
    <w:tmpl w:val="DB5030CC"/>
    <w:styleLink w:val="21"/>
    <w:lvl w:ilvl="0" w:tplc="50564FC6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84268"/>
    <w:multiLevelType w:val="hybridMultilevel"/>
    <w:tmpl w:val="0FB02CC8"/>
    <w:styleLink w:val="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37002"/>
    <w:multiLevelType w:val="hybridMultilevel"/>
    <w:tmpl w:val="98209D84"/>
    <w:lvl w:ilvl="0" w:tplc="CB6C9AF8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3">
    <w:nsid w:val="7B151551"/>
    <w:multiLevelType w:val="hybridMultilevel"/>
    <w:tmpl w:val="38209B86"/>
    <w:lvl w:ilvl="0" w:tplc="0004E13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20F1A"/>
    <w:multiLevelType w:val="hybridMultilevel"/>
    <w:tmpl w:val="061A6844"/>
    <w:lvl w:ilvl="0" w:tplc="B748B9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23518"/>
    <w:multiLevelType w:val="hybridMultilevel"/>
    <w:tmpl w:val="873EFA0A"/>
    <w:lvl w:ilvl="0" w:tplc="73BA324A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1"/>
  </w:num>
  <w:num w:numId="2">
    <w:abstractNumId w:val="21"/>
  </w:num>
  <w:num w:numId="3">
    <w:abstractNumId w:val="22"/>
  </w:num>
  <w:num w:numId="4">
    <w:abstractNumId w:val="9"/>
  </w:num>
  <w:num w:numId="5">
    <w:abstractNumId w:val="30"/>
  </w:num>
  <w:num w:numId="6">
    <w:abstractNumId w:val="40"/>
  </w:num>
  <w:num w:numId="7">
    <w:abstractNumId w:val="4"/>
  </w:num>
  <w:num w:numId="8">
    <w:abstractNumId w:val="34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28"/>
  </w:num>
  <w:num w:numId="11">
    <w:abstractNumId w:val="43"/>
  </w:num>
  <w:num w:numId="12">
    <w:abstractNumId w:val="45"/>
  </w:num>
  <w:num w:numId="13">
    <w:abstractNumId w:val="2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2"/>
  </w:num>
  <w:num w:numId="17">
    <w:abstractNumId w:val="27"/>
  </w:num>
  <w:num w:numId="18">
    <w:abstractNumId w:val="17"/>
  </w:num>
  <w:num w:numId="19">
    <w:abstractNumId w:val="3"/>
  </w:num>
  <w:num w:numId="20">
    <w:abstractNumId w:val="6"/>
  </w:num>
  <w:num w:numId="21">
    <w:abstractNumId w:val="13"/>
    <w:lvlOverride w:ilvl="0">
      <w:startOverride w:val="1"/>
    </w:lvlOverride>
  </w:num>
  <w:num w:numId="22">
    <w:abstractNumId w:val="10"/>
  </w:num>
  <w:num w:numId="23">
    <w:abstractNumId w:val="26"/>
  </w:num>
  <w:num w:numId="24">
    <w:abstractNumId w:val="23"/>
  </w:num>
  <w:num w:numId="25">
    <w:abstractNumId w:val="0"/>
  </w:num>
  <w:num w:numId="26">
    <w:abstractNumId w:val="5"/>
  </w:num>
  <w:num w:numId="27">
    <w:abstractNumId w:val="7"/>
  </w:num>
  <w:num w:numId="28">
    <w:abstractNumId w:val="44"/>
  </w:num>
  <w:num w:numId="29">
    <w:abstractNumId w:val="39"/>
  </w:num>
  <w:num w:numId="30">
    <w:abstractNumId w:val="35"/>
  </w:num>
  <w:num w:numId="31">
    <w:abstractNumId w:val="36"/>
  </w:num>
  <w:num w:numId="32">
    <w:abstractNumId w:val="29"/>
  </w:num>
  <w:num w:numId="33">
    <w:abstractNumId w:val="12"/>
  </w:num>
  <w:num w:numId="34">
    <w:abstractNumId w:val="25"/>
  </w:num>
  <w:num w:numId="35">
    <w:abstractNumId w:val="42"/>
  </w:num>
  <w:num w:numId="36">
    <w:abstractNumId w:val="37"/>
  </w:num>
  <w:num w:numId="37">
    <w:abstractNumId w:val="20"/>
  </w:num>
  <w:num w:numId="38">
    <w:abstractNumId w:val="31"/>
  </w:num>
  <w:num w:numId="39">
    <w:abstractNumId w:val="38"/>
  </w:num>
  <w:num w:numId="40">
    <w:abstractNumId w:val="14"/>
  </w:num>
  <w:num w:numId="41">
    <w:abstractNumId w:val="19"/>
  </w:num>
  <w:num w:numId="42">
    <w:abstractNumId w:val="33"/>
  </w:num>
  <w:num w:numId="43">
    <w:abstractNumId w:val="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00"/>
    <w:rsid w:val="00012564"/>
    <w:rsid w:val="00020EA8"/>
    <w:rsid w:val="000538F5"/>
    <w:rsid w:val="00065B7C"/>
    <w:rsid w:val="00065CD5"/>
    <w:rsid w:val="000769B5"/>
    <w:rsid w:val="00077619"/>
    <w:rsid w:val="000B1ACC"/>
    <w:rsid w:val="000B2213"/>
    <w:rsid w:val="000E4259"/>
    <w:rsid w:val="00112D09"/>
    <w:rsid w:val="001211E0"/>
    <w:rsid w:val="00150F5D"/>
    <w:rsid w:val="001667C1"/>
    <w:rsid w:val="00183033"/>
    <w:rsid w:val="00183449"/>
    <w:rsid w:val="00187F52"/>
    <w:rsid w:val="001A3EC7"/>
    <w:rsid w:val="001B39F7"/>
    <w:rsid w:val="001E3B31"/>
    <w:rsid w:val="001F0A88"/>
    <w:rsid w:val="001F3DC2"/>
    <w:rsid w:val="001F7E92"/>
    <w:rsid w:val="00253066"/>
    <w:rsid w:val="00265AB0"/>
    <w:rsid w:val="002A0150"/>
    <w:rsid w:val="002A7905"/>
    <w:rsid w:val="002D7704"/>
    <w:rsid w:val="002F1CA2"/>
    <w:rsid w:val="002F7B4A"/>
    <w:rsid w:val="0030713E"/>
    <w:rsid w:val="003504A2"/>
    <w:rsid w:val="00361B4A"/>
    <w:rsid w:val="0036427D"/>
    <w:rsid w:val="00365D8C"/>
    <w:rsid w:val="0037269E"/>
    <w:rsid w:val="003735B0"/>
    <w:rsid w:val="00384B9D"/>
    <w:rsid w:val="00390D9E"/>
    <w:rsid w:val="003F72EA"/>
    <w:rsid w:val="00416F99"/>
    <w:rsid w:val="004338C5"/>
    <w:rsid w:val="00434E1C"/>
    <w:rsid w:val="004A5C19"/>
    <w:rsid w:val="004C0882"/>
    <w:rsid w:val="004C1CF6"/>
    <w:rsid w:val="004D74D3"/>
    <w:rsid w:val="00500CF6"/>
    <w:rsid w:val="005036A2"/>
    <w:rsid w:val="005108E6"/>
    <w:rsid w:val="00531B1C"/>
    <w:rsid w:val="005349AA"/>
    <w:rsid w:val="005709F1"/>
    <w:rsid w:val="00571ADF"/>
    <w:rsid w:val="005B201B"/>
    <w:rsid w:val="005C477C"/>
    <w:rsid w:val="005D2A35"/>
    <w:rsid w:val="00605973"/>
    <w:rsid w:val="00633E19"/>
    <w:rsid w:val="006362E6"/>
    <w:rsid w:val="00660E94"/>
    <w:rsid w:val="00687C2C"/>
    <w:rsid w:val="00696953"/>
    <w:rsid w:val="006C2946"/>
    <w:rsid w:val="006D5D4B"/>
    <w:rsid w:val="006F10CE"/>
    <w:rsid w:val="007008B9"/>
    <w:rsid w:val="0070450A"/>
    <w:rsid w:val="00705974"/>
    <w:rsid w:val="00723E39"/>
    <w:rsid w:val="0073205A"/>
    <w:rsid w:val="00742248"/>
    <w:rsid w:val="00757EFB"/>
    <w:rsid w:val="0076242B"/>
    <w:rsid w:val="0076249C"/>
    <w:rsid w:val="007A3A71"/>
    <w:rsid w:val="007D76D2"/>
    <w:rsid w:val="007E7400"/>
    <w:rsid w:val="008009C6"/>
    <w:rsid w:val="0080448C"/>
    <w:rsid w:val="00817E1B"/>
    <w:rsid w:val="00841067"/>
    <w:rsid w:val="00845E39"/>
    <w:rsid w:val="00857E62"/>
    <w:rsid w:val="00876450"/>
    <w:rsid w:val="008903AA"/>
    <w:rsid w:val="008966A1"/>
    <w:rsid w:val="00897B4F"/>
    <w:rsid w:val="008D08CC"/>
    <w:rsid w:val="008D23E6"/>
    <w:rsid w:val="008F3647"/>
    <w:rsid w:val="008F4B06"/>
    <w:rsid w:val="00905AA5"/>
    <w:rsid w:val="00951C19"/>
    <w:rsid w:val="00961A13"/>
    <w:rsid w:val="009830E8"/>
    <w:rsid w:val="00984163"/>
    <w:rsid w:val="009D0344"/>
    <w:rsid w:val="00A12314"/>
    <w:rsid w:val="00A13631"/>
    <w:rsid w:val="00A1567E"/>
    <w:rsid w:val="00A21EA7"/>
    <w:rsid w:val="00A30436"/>
    <w:rsid w:val="00A649B2"/>
    <w:rsid w:val="00A65F91"/>
    <w:rsid w:val="00A76E7B"/>
    <w:rsid w:val="00A9082D"/>
    <w:rsid w:val="00A925D4"/>
    <w:rsid w:val="00AA3E05"/>
    <w:rsid w:val="00AA41C0"/>
    <w:rsid w:val="00AA4A41"/>
    <w:rsid w:val="00B1594B"/>
    <w:rsid w:val="00B209E2"/>
    <w:rsid w:val="00B23436"/>
    <w:rsid w:val="00B43089"/>
    <w:rsid w:val="00B7685A"/>
    <w:rsid w:val="00B80F64"/>
    <w:rsid w:val="00B91027"/>
    <w:rsid w:val="00BB3AB8"/>
    <w:rsid w:val="00BD5806"/>
    <w:rsid w:val="00BF04A0"/>
    <w:rsid w:val="00C0397D"/>
    <w:rsid w:val="00C41D2E"/>
    <w:rsid w:val="00C924C2"/>
    <w:rsid w:val="00CB49BE"/>
    <w:rsid w:val="00CE6A4D"/>
    <w:rsid w:val="00CE74E9"/>
    <w:rsid w:val="00D01104"/>
    <w:rsid w:val="00D52B35"/>
    <w:rsid w:val="00D62E9C"/>
    <w:rsid w:val="00D745B5"/>
    <w:rsid w:val="00D81533"/>
    <w:rsid w:val="00DA2565"/>
    <w:rsid w:val="00DA2EA2"/>
    <w:rsid w:val="00DA698A"/>
    <w:rsid w:val="00DE2840"/>
    <w:rsid w:val="00DE43C7"/>
    <w:rsid w:val="00DE4C98"/>
    <w:rsid w:val="00DE668A"/>
    <w:rsid w:val="00E00A6B"/>
    <w:rsid w:val="00E03B15"/>
    <w:rsid w:val="00E42831"/>
    <w:rsid w:val="00E52D64"/>
    <w:rsid w:val="00E62838"/>
    <w:rsid w:val="00E836D2"/>
    <w:rsid w:val="00EE37BB"/>
    <w:rsid w:val="00EE3994"/>
    <w:rsid w:val="00F175D9"/>
    <w:rsid w:val="00F32E59"/>
    <w:rsid w:val="00F42A37"/>
    <w:rsid w:val="00F55332"/>
    <w:rsid w:val="00F571E3"/>
    <w:rsid w:val="00FC5729"/>
    <w:rsid w:val="00FD085E"/>
    <w:rsid w:val="00FD1ABB"/>
    <w:rsid w:val="00FD1F82"/>
    <w:rsid w:val="00FF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2"/>
    <w:uiPriority w:val="9"/>
    <w:qFormat/>
    <w:rsid w:val="00187F5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7F52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187F52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7F5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7F52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87F5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187F52"/>
    <w:pPr>
      <w:keepNext/>
      <w:jc w:val="center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187F52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2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3">
    <w:name w:val="toc 1"/>
    <w:basedOn w:val="a"/>
    <w:next w:val="a"/>
    <w:autoRedefine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2">
    <w:name w:val="Заголовок 2 Знак"/>
    <w:basedOn w:val="a0"/>
    <w:link w:val="20"/>
    <w:uiPriority w:val="9"/>
    <w:rsid w:val="00187F52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F52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7F5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7F5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87F52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87F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87F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187F52"/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numbering" w:customStyle="1" w:styleId="15">
    <w:name w:val="Нет списка1"/>
    <w:next w:val="a2"/>
    <w:uiPriority w:val="99"/>
    <w:semiHidden/>
    <w:unhideWhenUsed/>
    <w:rsid w:val="00187F52"/>
  </w:style>
  <w:style w:type="numbering" w:customStyle="1" w:styleId="110">
    <w:name w:val="Нет списка11"/>
    <w:next w:val="a2"/>
    <w:uiPriority w:val="99"/>
    <w:semiHidden/>
    <w:unhideWhenUsed/>
    <w:rsid w:val="00187F52"/>
  </w:style>
  <w:style w:type="table" w:customStyle="1" w:styleId="16">
    <w:name w:val="Сетка таблицы1"/>
    <w:basedOn w:val="a1"/>
    <w:next w:val="a3"/>
    <w:uiPriority w:val="59"/>
    <w:rsid w:val="00187F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187F52"/>
    <w:pPr>
      <w:shd w:val="clear" w:color="auto" w:fill="000080"/>
    </w:pPr>
    <w:rPr>
      <w:rFonts w:ascii="Tahoma" w:eastAsia="Calibri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187F52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0">
    <w:name w:val="Strong"/>
    <w:uiPriority w:val="22"/>
    <w:qFormat/>
    <w:rsid w:val="00187F52"/>
    <w:rPr>
      <w:rFonts w:cs="Times New Roman"/>
      <w:b/>
    </w:rPr>
  </w:style>
  <w:style w:type="paragraph" w:customStyle="1" w:styleId="17">
    <w:name w:val="Обычный1"/>
    <w:rsid w:val="00187F5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page number"/>
    <w:rsid w:val="00187F52"/>
    <w:rPr>
      <w:rFonts w:cs="Times New Roman"/>
    </w:rPr>
  </w:style>
  <w:style w:type="paragraph" w:customStyle="1" w:styleId="111">
    <w:name w:val="Заголовок 1.1"/>
    <w:basedOn w:val="a"/>
    <w:rsid w:val="00187F52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"/>
    <w:rsid w:val="00187F52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"/>
    <w:rsid w:val="00187F52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187F52"/>
    <w:rPr>
      <w:rFonts w:ascii="Times New Roman" w:hAnsi="Times New Roman"/>
      <w:sz w:val="18"/>
    </w:rPr>
  </w:style>
  <w:style w:type="character" w:customStyle="1" w:styleId="FontStyle36">
    <w:name w:val="Font Style36"/>
    <w:rsid w:val="00187F52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187F5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"/>
    <w:rsid w:val="00187F52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"/>
    <w:rsid w:val="00187F52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2">
    <w:name w:val="Стиль"/>
    <w:rsid w:val="00187F52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rsid w:val="00187F52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87F52"/>
    <w:rPr>
      <w:rFonts w:ascii="Arial Narrow" w:eastAsia="Calibri" w:hAnsi="Arial Narro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187F52"/>
    <w:pPr>
      <w:spacing w:after="120"/>
    </w:pPr>
    <w:rPr>
      <w:rFonts w:eastAsia="Calibri"/>
    </w:rPr>
  </w:style>
  <w:style w:type="character" w:customStyle="1" w:styleId="af6">
    <w:name w:val="Основной текст Знак"/>
    <w:basedOn w:val="a0"/>
    <w:link w:val="af5"/>
    <w:rsid w:val="00187F5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2">
    <w:name w:val="Обычный11"/>
    <w:rsid w:val="00187F52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187F52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"/>
    <w:rsid w:val="00187F52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"/>
    <w:rsid w:val="00187F52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"/>
    <w:rsid w:val="00187F5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187F52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187F52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187F52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"/>
    <w:rsid w:val="00187F52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"/>
    <w:rsid w:val="00187F52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187F52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187F52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"/>
    <w:rsid w:val="00187F52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paragraph" w:styleId="af7">
    <w:name w:val="Title"/>
    <w:aliases w:val="Знак1 Знак"/>
    <w:basedOn w:val="a"/>
    <w:link w:val="af8"/>
    <w:qFormat/>
    <w:rsid w:val="00187F52"/>
    <w:pPr>
      <w:jc w:val="center"/>
    </w:pPr>
    <w:rPr>
      <w:rFonts w:eastAsia="Calibri"/>
      <w:b/>
      <w:bCs/>
      <w:sz w:val="28"/>
    </w:rPr>
  </w:style>
  <w:style w:type="character" w:customStyle="1" w:styleId="af8">
    <w:name w:val="Название Знак"/>
    <w:aliases w:val="Знак1 Знак Знак"/>
    <w:basedOn w:val="a0"/>
    <w:link w:val="af7"/>
    <w:rsid w:val="00187F5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5"/>
    <w:rsid w:val="00187F5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3"/>
    <w:rsid w:val="00187F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87F5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7F5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187F52"/>
    <w:rPr>
      <w:rFonts w:ascii="Times New Roman" w:hAnsi="Times New Roman"/>
      <w:sz w:val="26"/>
    </w:rPr>
  </w:style>
  <w:style w:type="character" w:customStyle="1" w:styleId="FontStyle56">
    <w:name w:val="Font Style56"/>
    <w:rsid w:val="00187F52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187F52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187F52"/>
    <w:rPr>
      <w:rFonts w:ascii="Times New Roman" w:hAnsi="Times New Roman"/>
      <w:b/>
      <w:sz w:val="26"/>
    </w:rPr>
  </w:style>
  <w:style w:type="character" w:customStyle="1" w:styleId="FontStyle59">
    <w:name w:val="Font Style59"/>
    <w:rsid w:val="00187F52"/>
    <w:rPr>
      <w:rFonts w:ascii="Times New Roman" w:hAnsi="Times New Roman"/>
      <w:i/>
      <w:sz w:val="26"/>
    </w:rPr>
  </w:style>
  <w:style w:type="paragraph" w:customStyle="1" w:styleId="af9">
    <w:name w:val="Таблицы (моноширинный)"/>
    <w:basedOn w:val="a"/>
    <w:next w:val="a"/>
    <w:rsid w:val="00187F5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187F52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187F52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187F5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187F52"/>
    <w:rPr>
      <w:rFonts w:ascii="Times New Roman" w:hAnsi="Times New Roman"/>
      <w:b/>
      <w:sz w:val="22"/>
    </w:rPr>
  </w:style>
  <w:style w:type="character" w:customStyle="1" w:styleId="FontStyle66">
    <w:name w:val="Font Style66"/>
    <w:rsid w:val="00187F52"/>
    <w:rPr>
      <w:rFonts w:ascii="Times New Roman" w:hAnsi="Times New Roman"/>
      <w:b/>
      <w:sz w:val="22"/>
    </w:rPr>
  </w:style>
  <w:style w:type="paragraph" w:customStyle="1" w:styleId="18">
    <w:name w:val="Абзац списка1"/>
    <w:basedOn w:val="a"/>
    <w:uiPriority w:val="99"/>
    <w:qFormat/>
    <w:rsid w:val="00187F5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ConsNormal">
    <w:name w:val="ConsNormal"/>
    <w:rsid w:val="00187F52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187F52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87F5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6">
    <w:name w:val="Обычный2"/>
    <w:rsid w:val="00187F5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7">
    <w:name w:val="Body Text Indent 2"/>
    <w:basedOn w:val="a"/>
    <w:link w:val="28"/>
    <w:rsid w:val="00187F52"/>
    <w:pPr>
      <w:spacing w:after="120" w:line="480" w:lineRule="auto"/>
      <w:ind w:left="283"/>
    </w:pPr>
    <w:rPr>
      <w:rFonts w:eastAsia="Calibri"/>
    </w:rPr>
  </w:style>
  <w:style w:type="character" w:customStyle="1" w:styleId="28">
    <w:name w:val="Основной текст с отступом 2 Знак"/>
    <w:basedOn w:val="a0"/>
    <w:link w:val="27"/>
    <w:rsid w:val="00187F5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187F52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rsid w:val="00187F5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"/>
    <w:rsid w:val="00187F52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187F52"/>
    <w:rPr>
      <w:rFonts w:ascii="Times New Roman" w:hAnsi="Times New Roman"/>
      <w:sz w:val="24"/>
    </w:rPr>
  </w:style>
  <w:style w:type="character" w:customStyle="1" w:styleId="afc">
    <w:name w:val="Гипертекстовая ссылка"/>
    <w:uiPriority w:val="99"/>
    <w:rsid w:val="00187F52"/>
    <w:rPr>
      <w:color w:val="008000"/>
    </w:rPr>
  </w:style>
  <w:style w:type="character" w:customStyle="1" w:styleId="19">
    <w:name w:val="Основной текст Знак1"/>
    <w:locked/>
    <w:rsid w:val="00187F52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187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187F52"/>
    <w:pPr>
      <w:numPr>
        <w:numId w:val="4"/>
      </w:numPr>
    </w:pPr>
  </w:style>
  <w:style w:type="numbering" w:customStyle="1" w:styleId="1">
    <w:name w:val="Стиль1"/>
    <w:rsid w:val="00187F52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187F52"/>
  </w:style>
  <w:style w:type="character" w:customStyle="1" w:styleId="comments">
    <w:name w:val="comments"/>
    <w:basedOn w:val="a0"/>
    <w:rsid w:val="00187F52"/>
  </w:style>
  <w:style w:type="paragraph" w:customStyle="1" w:styleId="afd">
    <w:name w:val="Для таблиц"/>
    <w:basedOn w:val="a"/>
    <w:rsid w:val="00187F52"/>
  </w:style>
  <w:style w:type="paragraph" w:customStyle="1" w:styleId="afe">
    <w:name w:val="Базовый"/>
    <w:rsid w:val="00187F5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</w:rPr>
  </w:style>
  <w:style w:type="numbering" w:customStyle="1" w:styleId="1110">
    <w:name w:val="Нет списка111"/>
    <w:next w:val="a2"/>
    <w:uiPriority w:val="99"/>
    <w:semiHidden/>
    <w:unhideWhenUsed/>
    <w:rsid w:val="00187F52"/>
  </w:style>
  <w:style w:type="paragraph" w:customStyle="1" w:styleId="FR1">
    <w:name w:val="FR1"/>
    <w:rsid w:val="00187F52"/>
    <w:pPr>
      <w:widowControl w:val="0"/>
      <w:autoSpaceDE w:val="0"/>
      <w:autoSpaceDN w:val="0"/>
      <w:spacing w:before="160" w:after="0" w:line="319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187F5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3">
    <w:name w:val="Сетка таблицы11"/>
    <w:basedOn w:val="a1"/>
    <w:next w:val="a3"/>
    <w:uiPriority w:val="99"/>
    <w:rsid w:val="0018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link w:val="2a"/>
    <w:rsid w:val="00187F5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187F52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5">
    <w:name w:val="Основной текст (3)"/>
    <w:rsid w:val="00187F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187F5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87F52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aff">
    <w:name w:val="список с точками"/>
    <w:basedOn w:val="a"/>
    <w:uiPriority w:val="99"/>
    <w:rsid w:val="00187F5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36">
    <w:name w:val="Основной текст (3)_"/>
    <w:link w:val="310"/>
    <w:rsid w:val="00187F5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FR4">
    <w:name w:val="FR4"/>
    <w:rsid w:val="00187F5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f0">
    <w:name w:val="Текст сноски Знак"/>
    <w:link w:val="aff1"/>
    <w:rsid w:val="00187F52"/>
  </w:style>
  <w:style w:type="paragraph" w:styleId="aff1">
    <w:name w:val="footnote text"/>
    <w:basedOn w:val="a"/>
    <w:link w:val="aff0"/>
    <w:rsid w:val="00187F5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Текст сноски Знак1"/>
    <w:basedOn w:val="a0"/>
    <w:uiPriority w:val="99"/>
    <w:rsid w:val="00187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">
    <w:name w:val="WW-Базовый"/>
    <w:rsid w:val="00187F52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customStyle="1" w:styleId="msonormalcxsplast">
    <w:name w:val="msonormalcxsplast"/>
    <w:basedOn w:val="a"/>
    <w:rsid w:val="00187F5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87F52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187F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"/>
    <w:rsid w:val="00187F52"/>
    <w:pPr>
      <w:ind w:right="-766" w:firstLine="709"/>
      <w:jc w:val="both"/>
    </w:pPr>
    <w:rPr>
      <w:sz w:val="32"/>
      <w:szCs w:val="20"/>
    </w:rPr>
  </w:style>
  <w:style w:type="paragraph" w:customStyle="1" w:styleId="1b">
    <w:name w:val="Текст1"/>
    <w:basedOn w:val="a"/>
    <w:uiPriority w:val="99"/>
    <w:rsid w:val="00187F52"/>
    <w:pPr>
      <w:widowControl w:val="0"/>
    </w:pPr>
    <w:rPr>
      <w:rFonts w:ascii="Courier New" w:hAnsi="Courier New"/>
      <w:sz w:val="20"/>
      <w:szCs w:val="20"/>
    </w:rPr>
  </w:style>
  <w:style w:type="paragraph" w:styleId="aff4">
    <w:name w:val="Plain Text"/>
    <w:basedOn w:val="a"/>
    <w:link w:val="aff5"/>
    <w:unhideWhenUsed/>
    <w:rsid w:val="00187F52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rsid w:val="00187F52"/>
    <w:rPr>
      <w:rFonts w:ascii="Consolas" w:eastAsia="Calibri" w:hAnsi="Consolas" w:cs="Times New Roman"/>
      <w:sz w:val="21"/>
      <w:szCs w:val="21"/>
    </w:rPr>
  </w:style>
  <w:style w:type="numbering" w:customStyle="1" w:styleId="11110">
    <w:name w:val="Нет списка1111"/>
    <w:next w:val="a2"/>
    <w:uiPriority w:val="99"/>
    <w:semiHidden/>
    <w:unhideWhenUsed/>
    <w:rsid w:val="00187F52"/>
  </w:style>
  <w:style w:type="table" w:customStyle="1" w:styleId="2b">
    <w:name w:val="Сетка таблицы2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ижний колонтитул Знак1"/>
    <w:uiPriority w:val="99"/>
    <w:rsid w:val="00187F52"/>
    <w:rPr>
      <w:rFonts w:ascii="Times New Roman" w:eastAsia="Times New Roman" w:hAnsi="Times New Roman"/>
      <w:sz w:val="24"/>
      <w:szCs w:val="24"/>
    </w:rPr>
  </w:style>
  <w:style w:type="character" w:customStyle="1" w:styleId="1d">
    <w:name w:val="Текст выноски Знак1"/>
    <w:uiPriority w:val="99"/>
    <w:semiHidden/>
    <w:rsid w:val="00187F5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187F52"/>
  </w:style>
  <w:style w:type="table" w:customStyle="1" w:styleId="37">
    <w:name w:val="Сетка таблицы3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187F52"/>
  </w:style>
  <w:style w:type="table" w:customStyle="1" w:styleId="43">
    <w:name w:val="Сетка таблицы4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187F52"/>
  </w:style>
  <w:style w:type="table" w:customStyle="1" w:styleId="51">
    <w:name w:val="Сетка таблицы5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87F52"/>
  </w:style>
  <w:style w:type="table" w:customStyle="1" w:styleId="61">
    <w:name w:val="Сетка таблицы6"/>
    <w:basedOn w:val="a1"/>
    <w:next w:val="a3"/>
    <w:uiPriority w:val="99"/>
    <w:rsid w:val="00187F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Заголовок №1_"/>
    <w:link w:val="1f"/>
    <w:uiPriority w:val="99"/>
    <w:locked/>
    <w:rsid w:val="00187F52"/>
    <w:rPr>
      <w:b/>
      <w:bCs/>
      <w:sz w:val="42"/>
      <w:szCs w:val="42"/>
      <w:shd w:val="clear" w:color="auto" w:fill="FFFFFF"/>
    </w:rPr>
  </w:style>
  <w:style w:type="paragraph" w:customStyle="1" w:styleId="1f">
    <w:name w:val="Заголовок №1"/>
    <w:basedOn w:val="a"/>
    <w:link w:val="1e"/>
    <w:uiPriority w:val="99"/>
    <w:rsid w:val="00187F52"/>
    <w:pPr>
      <w:widowControl w:val="0"/>
      <w:shd w:val="clear" w:color="auto" w:fill="FFFFFF"/>
      <w:spacing w:before="1440" w:after="660" w:line="240" w:lineRule="atLeas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paragraph" w:customStyle="1" w:styleId="310">
    <w:name w:val="Основной текст (3)1"/>
    <w:basedOn w:val="a"/>
    <w:link w:val="36"/>
    <w:rsid w:val="00187F52"/>
    <w:pPr>
      <w:widowControl w:val="0"/>
      <w:shd w:val="clear" w:color="auto" w:fill="FFFFFF"/>
      <w:spacing w:before="840" w:after="2520" w:line="240" w:lineRule="atLeas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aff6">
    <w:name w:val="Подпись к таблице_"/>
    <w:link w:val="1f0"/>
    <w:uiPriority w:val="99"/>
    <w:locked/>
    <w:rsid w:val="00187F52"/>
    <w:rPr>
      <w:b/>
      <w:bCs/>
      <w:sz w:val="27"/>
      <w:szCs w:val="27"/>
      <w:shd w:val="clear" w:color="auto" w:fill="FFFFFF"/>
    </w:rPr>
  </w:style>
  <w:style w:type="paragraph" w:customStyle="1" w:styleId="1f0">
    <w:name w:val="Подпись к таблице1"/>
    <w:basedOn w:val="a"/>
    <w:link w:val="aff6"/>
    <w:uiPriority w:val="99"/>
    <w:rsid w:val="00187F5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3">
    <w:name w:val="Основной текст (5)_"/>
    <w:link w:val="54"/>
    <w:uiPriority w:val="99"/>
    <w:locked/>
    <w:rsid w:val="00187F52"/>
    <w:rPr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187F52"/>
    <w:pPr>
      <w:widowControl w:val="0"/>
      <w:shd w:val="clear" w:color="auto" w:fill="FFFFFF"/>
      <w:spacing w:before="12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Exact">
    <w:name w:val="Основной текст (3) Exact"/>
    <w:uiPriority w:val="99"/>
    <w:rsid w:val="00187F52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pt">
    <w:name w:val="Основной текст + 10 pt"/>
    <w:aliases w:val="Полужирный"/>
    <w:uiPriority w:val="99"/>
    <w:rsid w:val="00187F52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aff7">
    <w:name w:val="Подпись к таблице"/>
    <w:uiPriority w:val="99"/>
    <w:rsid w:val="00187F5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FootnoteTextChar">
    <w:name w:val="Footnote Text Char"/>
    <w:uiPriority w:val="99"/>
    <w:semiHidden/>
    <w:locked/>
    <w:rsid w:val="00187F52"/>
    <w:rPr>
      <w:rFonts w:ascii="Times New Roman" w:hAnsi="Times New Roman"/>
    </w:rPr>
  </w:style>
  <w:style w:type="paragraph" w:customStyle="1" w:styleId="aff8">
    <w:name w:val="Îáû÷íûé"/>
    <w:rsid w:val="00187F52"/>
    <w:pPr>
      <w:spacing w:after="200" w:line="25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Нейтральный"/>
    <w:basedOn w:val="10"/>
    <w:link w:val="affa"/>
    <w:qFormat/>
    <w:rsid w:val="00187F52"/>
    <w:pPr>
      <w:keepLines w:val="0"/>
      <w:tabs>
        <w:tab w:val="num" w:pos="0"/>
      </w:tabs>
      <w:suppressAutoHyphens/>
      <w:spacing w:after="60" w:line="276" w:lineRule="auto"/>
      <w:ind w:left="432" w:hanging="432"/>
      <w:jc w:val="center"/>
    </w:pPr>
    <w:rPr>
      <w:rFonts w:ascii="Cambria" w:eastAsia="Times New Roman" w:hAnsi="Cambria" w:cs="Times New Roman"/>
      <w:b/>
      <w:bCs/>
      <w:caps/>
      <w:color w:val="auto"/>
      <w:kern w:val="32"/>
      <w:sz w:val="36"/>
      <w:szCs w:val="36"/>
      <w:lang w:eastAsia="ar-SA"/>
    </w:rPr>
  </w:style>
  <w:style w:type="character" w:customStyle="1" w:styleId="affa">
    <w:name w:val="Нейтральный Знак"/>
    <w:link w:val="aff9"/>
    <w:rsid w:val="00187F52"/>
    <w:rPr>
      <w:rFonts w:ascii="Cambria" w:eastAsia="Times New Roman" w:hAnsi="Cambria" w:cs="Times New Roman"/>
      <w:b/>
      <w:bCs/>
      <w:caps/>
      <w:kern w:val="32"/>
      <w:sz w:val="36"/>
      <w:szCs w:val="36"/>
      <w:lang w:eastAsia="ar-SA"/>
    </w:rPr>
  </w:style>
  <w:style w:type="character" w:customStyle="1" w:styleId="114">
    <w:name w:val="Заголовок 1 Знак1"/>
    <w:rsid w:val="00187F5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WW8Num2z0">
    <w:name w:val="WW8Num2z0"/>
    <w:rsid w:val="00187F52"/>
    <w:rPr>
      <w:rFonts w:ascii="Times New Roman" w:hAnsi="Times New Roman"/>
      <w:b/>
      <w:bCs/>
      <w:sz w:val="28"/>
      <w:szCs w:val="34"/>
    </w:rPr>
  </w:style>
  <w:style w:type="character" w:customStyle="1" w:styleId="WW8Num3z0">
    <w:name w:val="WW8Num3z0"/>
    <w:rsid w:val="00187F52"/>
    <w:rPr>
      <w:rFonts w:ascii="Symbol" w:hAnsi="Symbol" w:cs="Symbol"/>
    </w:rPr>
  </w:style>
  <w:style w:type="character" w:customStyle="1" w:styleId="WW8Num4z0">
    <w:name w:val="WW8Num4z0"/>
    <w:rsid w:val="00187F52"/>
    <w:rPr>
      <w:b w:val="0"/>
      <w:bCs w:val="0"/>
    </w:rPr>
  </w:style>
  <w:style w:type="character" w:customStyle="1" w:styleId="WW8Num5z0">
    <w:name w:val="WW8Num5z0"/>
    <w:rsid w:val="00187F52"/>
    <w:rPr>
      <w:b w:val="0"/>
      <w:bCs w:val="0"/>
    </w:rPr>
  </w:style>
  <w:style w:type="character" w:customStyle="1" w:styleId="WW8Num6z0">
    <w:name w:val="WW8Num6z0"/>
    <w:rsid w:val="00187F52"/>
    <w:rPr>
      <w:b w:val="0"/>
      <w:bCs w:val="0"/>
    </w:rPr>
  </w:style>
  <w:style w:type="character" w:customStyle="1" w:styleId="WW8Num7z0">
    <w:name w:val="WW8Num7z0"/>
    <w:rsid w:val="00187F52"/>
    <w:rPr>
      <w:b w:val="0"/>
      <w:bCs w:val="0"/>
    </w:rPr>
  </w:style>
  <w:style w:type="character" w:customStyle="1" w:styleId="WW8Num8z0">
    <w:name w:val="WW8Num8z0"/>
    <w:rsid w:val="00187F52"/>
    <w:rPr>
      <w:b w:val="0"/>
      <w:bCs w:val="0"/>
    </w:rPr>
  </w:style>
  <w:style w:type="character" w:customStyle="1" w:styleId="WW8Num9z0">
    <w:name w:val="WW8Num9z0"/>
    <w:rsid w:val="00187F52"/>
    <w:rPr>
      <w:b w:val="0"/>
      <w:bCs w:val="0"/>
    </w:rPr>
  </w:style>
  <w:style w:type="character" w:customStyle="1" w:styleId="39">
    <w:name w:val="Основной шрифт абзаца3"/>
    <w:rsid w:val="00187F52"/>
  </w:style>
  <w:style w:type="character" w:customStyle="1" w:styleId="WW8Num10z0">
    <w:name w:val="WW8Num10z0"/>
    <w:rsid w:val="00187F52"/>
    <w:rPr>
      <w:b w:val="0"/>
      <w:bCs w:val="0"/>
    </w:rPr>
  </w:style>
  <w:style w:type="character" w:customStyle="1" w:styleId="WW8Num11z0">
    <w:name w:val="WW8Num11z0"/>
    <w:rsid w:val="00187F52"/>
    <w:rPr>
      <w:b w:val="0"/>
      <w:bCs w:val="0"/>
    </w:rPr>
  </w:style>
  <w:style w:type="character" w:customStyle="1" w:styleId="WW8Num12z0">
    <w:name w:val="WW8Num12z0"/>
    <w:rsid w:val="00187F52"/>
    <w:rPr>
      <w:b w:val="0"/>
      <w:bCs w:val="0"/>
    </w:rPr>
  </w:style>
  <w:style w:type="character" w:customStyle="1" w:styleId="WW8Num13z0">
    <w:name w:val="WW8Num13z0"/>
    <w:rsid w:val="00187F52"/>
    <w:rPr>
      <w:b w:val="0"/>
      <w:bCs w:val="0"/>
    </w:rPr>
  </w:style>
  <w:style w:type="character" w:customStyle="1" w:styleId="WW8Num14z0">
    <w:name w:val="WW8Num14z0"/>
    <w:rsid w:val="00187F52"/>
    <w:rPr>
      <w:b w:val="0"/>
      <w:bCs w:val="0"/>
    </w:rPr>
  </w:style>
  <w:style w:type="character" w:customStyle="1" w:styleId="WW8Num15z0">
    <w:name w:val="WW8Num15z0"/>
    <w:rsid w:val="00187F52"/>
    <w:rPr>
      <w:b w:val="0"/>
      <w:bCs w:val="0"/>
    </w:rPr>
  </w:style>
  <w:style w:type="character" w:customStyle="1" w:styleId="WW8Num16z0">
    <w:name w:val="WW8Num16z0"/>
    <w:rsid w:val="00187F52"/>
    <w:rPr>
      <w:b w:val="0"/>
      <w:bCs w:val="0"/>
    </w:rPr>
  </w:style>
  <w:style w:type="character" w:customStyle="1" w:styleId="WW8Num17z0">
    <w:name w:val="WW8Num17z0"/>
    <w:rsid w:val="00187F52"/>
    <w:rPr>
      <w:b w:val="0"/>
      <w:bCs w:val="0"/>
    </w:rPr>
  </w:style>
  <w:style w:type="character" w:customStyle="1" w:styleId="WW8Num18z0">
    <w:name w:val="WW8Num18z0"/>
    <w:rsid w:val="00187F52"/>
    <w:rPr>
      <w:b w:val="0"/>
      <w:bCs w:val="0"/>
    </w:rPr>
  </w:style>
  <w:style w:type="character" w:customStyle="1" w:styleId="WW8Num19z0">
    <w:name w:val="WW8Num19z0"/>
    <w:rsid w:val="00187F52"/>
    <w:rPr>
      <w:b w:val="0"/>
      <w:bCs w:val="0"/>
    </w:rPr>
  </w:style>
  <w:style w:type="character" w:customStyle="1" w:styleId="WW8Num20z0">
    <w:name w:val="WW8Num20z0"/>
    <w:rsid w:val="00187F52"/>
    <w:rPr>
      <w:b w:val="0"/>
      <w:bCs w:val="0"/>
    </w:rPr>
  </w:style>
  <w:style w:type="character" w:customStyle="1" w:styleId="WW8Num21z0">
    <w:name w:val="WW8Num21z0"/>
    <w:rsid w:val="00187F52"/>
    <w:rPr>
      <w:b w:val="0"/>
      <w:bCs w:val="0"/>
    </w:rPr>
  </w:style>
  <w:style w:type="character" w:customStyle="1" w:styleId="WW8Num22z0">
    <w:name w:val="WW8Num22z0"/>
    <w:rsid w:val="00187F52"/>
    <w:rPr>
      <w:b w:val="0"/>
      <w:bCs w:val="0"/>
    </w:rPr>
  </w:style>
  <w:style w:type="character" w:customStyle="1" w:styleId="Absatz-Standardschriftart">
    <w:name w:val="Absatz-Standardschriftart"/>
    <w:rsid w:val="00187F52"/>
  </w:style>
  <w:style w:type="character" w:customStyle="1" w:styleId="2d">
    <w:name w:val="Основной шрифт абзаца2"/>
    <w:rsid w:val="00187F52"/>
  </w:style>
  <w:style w:type="character" w:customStyle="1" w:styleId="WW-Absatz-Standardschriftart">
    <w:name w:val="WW-Absatz-Standardschriftart"/>
    <w:rsid w:val="00187F52"/>
  </w:style>
  <w:style w:type="character" w:customStyle="1" w:styleId="WW-Absatz-Standardschriftart1">
    <w:name w:val="WW-Absatz-Standardschriftart1"/>
    <w:rsid w:val="00187F52"/>
  </w:style>
  <w:style w:type="character" w:customStyle="1" w:styleId="WW-Absatz-Standardschriftart11">
    <w:name w:val="WW-Absatz-Standardschriftart11"/>
    <w:rsid w:val="00187F52"/>
  </w:style>
  <w:style w:type="character" w:customStyle="1" w:styleId="WW-Absatz-Standardschriftart111">
    <w:name w:val="WW-Absatz-Standardschriftart111"/>
    <w:rsid w:val="00187F52"/>
  </w:style>
  <w:style w:type="character" w:customStyle="1" w:styleId="WW-Absatz-Standardschriftart1111">
    <w:name w:val="WW-Absatz-Standardschriftart1111"/>
    <w:rsid w:val="00187F52"/>
  </w:style>
  <w:style w:type="character" w:customStyle="1" w:styleId="WW-Absatz-Standardschriftart11111">
    <w:name w:val="WW-Absatz-Standardschriftart11111"/>
    <w:rsid w:val="00187F52"/>
  </w:style>
  <w:style w:type="character" w:customStyle="1" w:styleId="WW8Num1z0">
    <w:name w:val="WW8Num1z0"/>
    <w:rsid w:val="00187F52"/>
    <w:rPr>
      <w:rFonts w:ascii="Times New Roman" w:hAnsi="Times New Roman"/>
      <w:b/>
      <w:bCs/>
      <w:sz w:val="28"/>
      <w:szCs w:val="34"/>
    </w:rPr>
  </w:style>
  <w:style w:type="character" w:customStyle="1" w:styleId="1f1">
    <w:name w:val="Основной шрифт абзаца1"/>
    <w:rsid w:val="00187F52"/>
  </w:style>
  <w:style w:type="character" w:customStyle="1" w:styleId="ListLabel1">
    <w:name w:val="ListLabel 1"/>
    <w:rsid w:val="00187F52"/>
    <w:rPr>
      <w:rFonts w:cs="Symbol"/>
    </w:rPr>
  </w:style>
  <w:style w:type="character" w:customStyle="1" w:styleId="ListLabel2">
    <w:name w:val="ListLabel 2"/>
    <w:rsid w:val="00187F52"/>
  </w:style>
  <w:style w:type="character" w:customStyle="1" w:styleId="affb">
    <w:name w:val="Символ нумерации"/>
    <w:rsid w:val="00187F52"/>
    <w:rPr>
      <w:b w:val="0"/>
      <w:bCs w:val="0"/>
    </w:rPr>
  </w:style>
  <w:style w:type="character" w:customStyle="1" w:styleId="affc">
    <w:name w:val="Маркеры списка"/>
    <w:rsid w:val="00187F52"/>
    <w:rPr>
      <w:rFonts w:ascii="OpenSymbol" w:eastAsia="OpenSymbol" w:hAnsi="OpenSymbol" w:cs="OpenSymbol"/>
    </w:rPr>
  </w:style>
  <w:style w:type="character" w:styleId="affd">
    <w:name w:val="Book Title"/>
    <w:qFormat/>
    <w:rsid w:val="00187F52"/>
    <w:rPr>
      <w:b/>
      <w:bCs/>
      <w:smallCaps/>
      <w:spacing w:val="5"/>
    </w:rPr>
  </w:style>
  <w:style w:type="paragraph" w:customStyle="1" w:styleId="affe">
    <w:name w:val="Заголовок"/>
    <w:basedOn w:val="WW-"/>
    <w:next w:val="af5"/>
    <w:rsid w:val="00187F52"/>
    <w:pPr>
      <w:keepNext/>
      <w:spacing w:before="240" w:after="120"/>
    </w:pPr>
    <w:rPr>
      <w:sz w:val="28"/>
      <w:szCs w:val="28"/>
    </w:rPr>
  </w:style>
  <w:style w:type="paragraph" w:styleId="afff">
    <w:name w:val="List"/>
    <w:basedOn w:val="af5"/>
    <w:rsid w:val="00187F52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color w:val="00000A"/>
      <w:sz w:val="20"/>
      <w:lang w:bidi="ru-RU"/>
    </w:rPr>
  </w:style>
  <w:style w:type="paragraph" w:customStyle="1" w:styleId="3a">
    <w:name w:val="Название3"/>
    <w:basedOn w:val="a"/>
    <w:rsid w:val="00187F5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3b">
    <w:name w:val="Указатель3"/>
    <w:basedOn w:val="a"/>
    <w:rsid w:val="00187F5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2e">
    <w:name w:val="Название2"/>
    <w:basedOn w:val="a"/>
    <w:rsid w:val="00187F5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2f">
    <w:name w:val="Указатель2"/>
    <w:basedOn w:val="a"/>
    <w:rsid w:val="00187F5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1f2">
    <w:name w:val="Название1"/>
    <w:basedOn w:val="a"/>
    <w:rsid w:val="00187F5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f3">
    <w:name w:val="Указатель1"/>
    <w:basedOn w:val="a"/>
    <w:rsid w:val="00187F5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fff0">
    <w:name w:val="Subtitle"/>
    <w:basedOn w:val="affe"/>
    <w:next w:val="af5"/>
    <w:link w:val="afff1"/>
    <w:uiPriority w:val="11"/>
    <w:qFormat/>
    <w:rsid w:val="00187F52"/>
    <w:pPr>
      <w:jc w:val="center"/>
    </w:pPr>
    <w:rPr>
      <w:i/>
      <w:iCs/>
    </w:rPr>
  </w:style>
  <w:style w:type="character" w:customStyle="1" w:styleId="afff1">
    <w:name w:val="Подзаголовок Знак"/>
    <w:basedOn w:val="a0"/>
    <w:link w:val="afff0"/>
    <w:uiPriority w:val="11"/>
    <w:rsid w:val="00187F52"/>
    <w:rPr>
      <w:rFonts w:ascii="Arial" w:eastAsia="Lucida Sans Unicode" w:hAnsi="Arial" w:cs="Tahoma"/>
      <w:i/>
      <w:iCs/>
      <w:color w:val="00000A"/>
      <w:sz w:val="28"/>
      <w:szCs w:val="28"/>
      <w:lang w:eastAsia="ru-RU" w:bidi="ru-RU"/>
    </w:rPr>
  </w:style>
  <w:style w:type="paragraph" w:styleId="1f4">
    <w:name w:val="index 1"/>
    <w:basedOn w:val="a"/>
    <w:next w:val="a"/>
    <w:autoRedefine/>
    <w:uiPriority w:val="99"/>
    <w:unhideWhenUsed/>
    <w:rsid w:val="00187F52"/>
    <w:pPr>
      <w:spacing w:after="200" w:line="276" w:lineRule="auto"/>
      <w:ind w:left="220" w:hanging="220"/>
    </w:pPr>
    <w:rPr>
      <w:rFonts w:ascii="Calibri" w:hAnsi="Calibri"/>
      <w:sz w:val="22"/>
      <w:szCs w:val="22"/>
    </w:rPr>
  </w:style>
  <w:style w:type="paragraph" w:styleId="afff2">
    <w:name w:val="index heading"/>
    <w:basedOn w:val="WW-"/>
    <w:rsid w:val="00187F52"/>
    <w:pPr>
      <w:suppressLineNumbers/>
    </w:pPr>
  </w:style>
  <w:style w:type="paragraph" w:customStyle="1" w:styleId="afff3">
    <w:name w:val="Òåêñò"/>
    <w:basedOn w:val="a"/>
    <w:rsid w:val="00187F52"/>
    <w:pPr>
      <w:suppressAutoHyphens/>
      <w:spacing w:line="100" w:lineRule="atLeast"/>
    </w:pPr>
    <w:rPr>
      <w:rFonts w:ascii="Courier New" w:eastAsia="Arial" w:hAnsi="Courier New" w:cs="Calibri"/>
      <w:sz w:val="20"/>
      <w:szCs w:val="20"/>
      <w:lang w:eastAsia="ar-SA"/>
    </w:rPr>
  </w:style>
  <w:style w:type="paragraph" w:styleId="2f0">
    <w:name w:val="toc 2"/>
    <w:basedOn w:val="a"/>
    <w:next w:val="a"/>
    <w:rsid w:val="00187F52"/>
    <w:pPr>
      <w:suppressAutoHyphens/>
      <w:spacing w:line="276" w:lineRule="auto"/>
      <w:ind w:left="220"/>
    </w:pPr>
    <w:rPr>
      <w:rFonts w:ascii="Calibri" w:hAnsi="Calibri" w:cs="Calibri"/>
      <w:smallCaps/>
      <w:sz w:val="20"/>
      <w:szCs w:val="20"/>
      <w:lang w:eastAsia="ar-SA"/>
    </w:rPr>
  </w:style>
  <w:style w:type="paragraph" w:customStyle="1" w:styleId="666">
    <w:name w:val="Заголовок оглавления 666"/>
    <w:basedOn w:val="a6"/>
    <w:rsid w:val="00187F52"/>
    <w:pPr>
      <w:keepNext w:val="0"/>
      <w:keepLines w:val="0"/>
      <w:pBdr>
        <w:bottom w:val="double" w:sz="40" w:space="1" w:color="FF0000"/>
      </w:pBdr>
      <w:suppressAutoHyphens/>
      <w:spacing w:before="400" w:after="200" w:line="252" w:lineRule="auto"/>
      <w:jc w:val="center"/>
      <w:outlineLvl w:val="0"/>
    </w:pPr>
    <w:rPr>
      <w:rFonts w:ascii="Cambria" w:eastAsia="Times New Roman" w:hAnsi="Cambria" w:cs="Times New Roman"/>
      <w:b/>
      <w:caps/>
      <w:color w:val="632423"/>
      <w:spacing w:val="20"/>
      <w:kern w:val="1"/>
      <w:lang w:val="en-US" w:eastAsia="en-US" w:bidi="en-US"/>
    </w:rPr>
  </w:style>
  <w:style w:type="paragraph" w:customStyle="1" w:styleId="210">
    <w:name w:val="Основной текст 21"/>
    <w:basedOn w:val="a"/>
    <w:rsid w:val="00187F52"/>
    <w:pPr>
      <w:widowControl w:val="0"/>
      <w:suppressAutoHyphens/>
      <w:snapToGrid w:val="0"/>
      <w:spacing w:line="100" w:lineRule="atLeast"/>
      <w:jc w:val="both"/>
    </w:pPr>
    <w:rPr>
      <w:rFonts w:eastAsia="Lucida Sans Unicode" w:cs="Calibri"/>
      <w:kern w:val="1"/>
      <w:sz w:val="15"/>
      <w:szCs w:val="20"/>
      <w:lang w:val="en-US" w:eastAsia="ar-SA"/>
    </w:rPr>
  </w:style>
  <w:style w:type="paragraph" w:styleId="3c">
    <w:name w:val="toc 3"/>
    <w:basedOn w:val="1f3"/>
    <w:rsid w:val="00187F52"/>
    <w:pPr>
      <w:suppressLineNumbers w:val="0"/>
      <w:spacing w:after="0"/>
      <w:ind w:left="440"/>
    </w:pPr>
    <w:rPr>
      <w:rFonts w:ascii="Calibri" w:hAnsi="Calibri" w:cs="Calibri"/>
      <w:i/>
      <w:iCs/>
      <w:sz w:val="20"/>
      <w:szCs w:val="20"/>
    </w:rPr>
  </w:style>
  <w:style w:type="paragraph" w:styleId="45">
    <w:name w:val="toc 4"/>
    <w:basedOn w:val="1f3"/>
    <w:rsid w:val="00187F52"/>
    <w:pPr>
      <w:suppressLineNumbers w:val="0"/>
      <w:spacing w:after="0"/>
      <w:ind w:left="660"/>
    </w:pPr>
    <w:rPr>
      <w:rFonts w:ascii="Calibri" w:hAnsi="Calibri" w:cs="Calibri"/>
      <w:sz w:val="18"/>
      <w:szCs w:val="18"/>
    </w:rPr>
  </w:style>
  <w:style w:type="paragraph" w:styleId="55">
    <w:name w:val="toc 5"/>
    <w:basedOn w:val="1f3"/>
    <w:rsid w:val="00187F52"/>
    <w:pPr>
      <w:suppressLineNumbers w:val="0"/>
      <w:spacing w:after="0"/>
      <w:ind w:left="880"/>
    </w:pPr>
    <w:rPr>
      <w:rFonts w:ascii="Calibri" w:hAnsi="Calibri" w:cs="Calibri"/>
      <w:sz w:val="18"/>
      <w:szCs w:val="18"/>
    </w:rPr>
  </w:style>
  <w:style w:type="paragraph" w:styleId="62">
    <w:name w:val="toc 6"/>
    <w:basedOn w:val="1f3"/>
    <w:rsid w:val="00187F52"/>
    <w:pPr>
      <w:suppressLineNumbers w:val="0"/>
      <w:spacing w:after="0"/>
      <w:ind w:left="1100"/>
    </w:pPr>
    <w:rPr>
      <w:rFonts w:ascii="Calibri" w:hAnsi="Calibri" w:cs="Calibri"/>
      <w:sz w:val="18"/>
      <w:szCs w:val="18"/>
    </w:rPr>
  </w:style>
  <w:style w:type="paragraph" w:styleId="71">
    <w:name w:val="toc 7"/>
    <w:basedOn w:val="1f3"/>
    <w:rsid w:val="00187F52"/>
    <w:pPr>
      <w:suppressLineNumbers w:val="0"/>
      <w:spacing w:after="0"/>
      <w:ind w:left="1320"/>
    </w:pPr>
    <w:rPr>
      <w:rFonts w:ascii="Calibri" w:hAnsi="Calibri" w:cs="Calibri"/>
      <w:sz w:val="18"/>
      <w:szCs w:val="18"/>
    </w:rPr>
  </w:style>
  <w:style w:type="paragraph" w:styleId="81">
    <w:name w:val="toc 8"/>
    <w:basedOn w:val="1f3"/>
    <w:rsid w:val="00187F52"/>
    <w:pPr>
      <w:suppressLineNumbers w:val="0"/>
      <w:spacing w:after="0"/>
      <w:ind w:left="1540"/>
    </w:pPr>
    <w:rPr>
      <w:rFonts w:ascii="Calibri" w:hAnsi="Calibri" w:cs="Calibri"/>
      <w:sz w:val="18"/>
      <w:szCs w:val="18"/>
    </w:rPr>
  </w:style>
  <w:style w:type="paragraph" w:styleId="91">
    <w:name w:val="toc 9"/>
    <w:basedOn w:val="1f3"/>
    <w:rsid w:val="00187F52"/>
    <w:pPr>
      <w:suppressLineNumbers w:val="0"/>
      <w:spacing w:after="0"/>
      <w:ind w:left="1760"/>
    </w:pPr>
    <w:rPr>
      <w:rFonts w:ascii="Calibri" w:hAnsi="Calibri" w:cs="Calibri"/>
      <w:sz w:val="18"/>
      <w:szCs w:val="18"/>
    </w:rPr>
  </w:style>
  <w:style w:type="paragraph" w:customStyle="1" w:styleId="100">
    <w:name w:val="Оглавление 10"/>
    <w:basedOn w:val="1f3"/>
    <w:rsid w:val="00187F52"/>
    <w:pPr>
      <w:tabs>
        <w:tab w:val="right" w:leader="dot" w:pos="7091"/>
      </w:tabs>
      <w:ind w:left="2547"/>
    </w:pPr>
  </w:style>
  <w:style w:type="paragraph" w:customStyle="1" w:styleId="afff4">
    <w:name w:val="Содержимое таблицы"/>
    <w:basedOn w:val="a"/>
    <w:rsid w:val="00187F5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f5">
    <w:name w:val="Заголовок таблицы"/>
    <w:basedOn w:val="afff4"/>
    <w:rsid w:val="00187F52"/>
    <w:pPr>
      <w:jc w:val="center"/>
    </w:pPr>
    <w:rPr>
      <w:b/>
      <w:bCs/>
    </w:rPr>
  </w:style>
  <w:style w:type="paragraph" w:customStyle="1" w:styleId="afff6">
    <w:name w:val="Содержимое врезки"/>
    <w:basedOn w:val="af5"/>
    <w:rsid w:val="00187F52"/>
    <w:pPr>
      <w:tabs>
        <w:tab w:val="left" w:pos="709"/>
      </w:tabs>
      <w:suppressAutoHyphens/>
      <w:spacing w:line="100" w:lineRule="atLeast"/>
    </w:pPr>
    <w:rPr>
      <w:rFonts w:eastAsia="Times New Roman"/>
      <w:color w:val="00000A"/>
    </w:rPr>
  </w:style>
  <w:style w:type="paragraph" w:styleId="HTML">
    <w:name w:val="HTML Preformatted"/>
    <w:basedOn w:val="a"/>
    <w:link w:val="HTML0"/>
    <w:uiPriority w:val="99"/>
    <w:unhideWhenUsed/>
    <w:rsid w:val="00187F52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187F52"/>
    <w:rPr>
      <w:rFonts w:ascii="Consolas" w:eastAsia="Times New Roman" w:hAnsi="Consolas" w:cs="Times New Roman"/>
      <w:sz w:val="20"/>
      <w:szCs w:val="20"/>
    </w:rPr>
  </w:style>
  <w:style w:type="numbering" w:customStyle="1" w:styleId="63">
    <w:name w:val="Нет списка6"/>
    <w:next w:val="a2"/>
    <w:uiPriority w:val="99"/>
    <w:semiHidden/>
    <w:unhideWhenUsed/>
    <w:rsid w:val="00187F52"/>
  </w:style>
  <w:style w:type="paragraph" w:customStyle="1" w:styleId="afff7">
    <w:name w:val="Подраздел"/>
    <w:basedOn w:val="af5"/>
    <w:next w:val="af5"/>
    <w:rsid w:val="00187F52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eastAsia="Times New Roman" w:hAnsi="Kudriashov"/>
      <w:b/>
      <w:bCs/>
      <w:sz w:val="22"/>
      <w:szCs w:val="22"/>
    </w:rPr>
  </w:style>
  <w:style w:type="paragraph" w:customStyle="1" w:styleId="afff8">
    <w:name w:val="Знак"/>
    <w:basedOn w:val="a"/>
    <w:rsid w:val="00187F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0">
    <w:name w:val="Нет списка12"/>
    <w:next w:val="a2"/>
    <w:semiHidden/>
    <w:rsid w:val="00187F52"/>
  </w:style>
  <w:style w:type="paragraph" w:customStyle="1" w:styleId="afff9">
    <w:name w:val="Тесты"/>
    <w:basedOn w:val="af5"/>
    <w:next w:val="af5"/>
    <w:rsid w:val="00187F52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eastAsia="Times New Roman" w:hAnsi="Arial" w:cs="Arial"/>
      <w:sz w:val="16"/>
      <w:szCs w:val="16"/>
    </w:rPr>
  </w:style>
  <w:style w:type="table" w:customStyle="1" w:styleId="72">
    <w:name w:val="Сетка таблицы7"/>
    <w:basedOn w:val="a1"/>
    <w:next w:val="a3"/>
    <w:uiPriority w:val="59"/>
    <w:rsid w:val="00187F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Текст2"/>
    <w:basedOn w:val="a"/>
    <w:rsid w:val="00187F52"/>
    <w:pPr>
      <w:suppressAutoHyphens/>
    </w:pPr>
    <w:rPr>
      <w:rFonts w:ascii="Courier New" w:hAnsi="Courier New"/>
      <w:sz w:val="20"/>
      <w:szCs w:val="20"/>
      <w:lang w:eastAsia="ar-SA"/>
    </w:rPr>
  </w:style>
  <w:style w:type="numbering" w:customStyle="1" w:styleId="73">
    <w:name w:val="Нет списка7"/>
    <w:next w:val="a2"/>
    <w:uiPriority w:val="99"/>
    <w:semiHidden/>
    <w:unhideWhenUsed/>
    <w:rsid w:val="00187F52"/>
  </w:style>
  <w:style w:type="numbering" w:customStyle="1" w:styleId="130">
    <w:name w:val="Нет списка13"/>
    <w:next w:val="a2"/>
    <w:semiHidden/>
    <w:rsid w:val="00187F52"/>
  </w:style>
  <w:style w:type="table" w:customStyle="1" w:styleId="82">
    <w:name w:val="Сетка таблицы8"/>
    <w:basedOn w:val="a1"/>
    <w:next w:val="a3"/>
    <w:uiPriority w:val="59"/>
    <w:rsid w:val="00187F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rsid w:val="00187F5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187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Основной текст_"/>
    <w:link w:val="2f2"/>
    <w:rsid w:val="00187F52"/>
    <w:rPr>
      <w:spacing w:val="4"/>
      <w:sz w:val="21"/>
      <w:szCs w:val="21"/>
      <w:shd w:val="clear" w:color="auto" w:fill="FFFFFF"/>
    </w:rPr>
  </w:style>
  <w:style w:type="character" w:customStyle="1" w:styleId="afffb">
    <w:name w:val="Основной текст + Курсив"/>
    <w:rsid w:val="00187F52"/>
    <w:rPr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2">
    <w:name w:val="Основной текст2"/>
    <w:basedOn w:val="a"/>
    <w:link w:val="afffa"/>
    <w:rsid w:val="00187F52"/>
    <w:pPr>
      <w:widowControl w:val="0"/>
      <w:shd w:val="clear" w:color="auto" w:fill="FFFFFF"/>
      <w:spacing w:before="300" w:line="274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shd w:val="clear" w:color="auto" w:fill="FFFFFF"/>
      <w:lang w:eastAsia="en-US"/>
    </w:rPr>
  </w:style>
  <w:style w:type="paragraph" w:customStyle="1" w:styleId="46">
    <w:name w:val="Основной текст4"/>
    <w:basedOn w:val="a"/>
    <w:rsid w:val="00187F52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0pt">
    <w:name w:val="Основной текст + Интервал 0 pt"/>
    <w:rsid w:val="00187F52"/>
    <w:rPr>
      <w:rFonts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картинке (2)_"/>
    <w:link w:val="2f4"/>
    <w:rsid w:val="00187F52"/>
    <w:rPr>
      <w:spacing w:val="6"/>
      <w:sz w:val="21"/>
      <w:szCs w:val="21"/>
      <w:shd w:val="clear" w:color="auto" w:fill="FFFFFF"/>
    </w:rPr>
  </w:style>
  <w:style w:type="paragraph" w:customStyle="1" w:styleId="2f4">
    <w:name w:val="Подпись к картинке (2)"/>
    <w:basedOn w:val="a"/>
    <w:link w:val="2f3"/>
    <w:rsid w:val="00187F52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121">
    <w:name w:val="Заголовок 1 Знак2"/>
    <w:rsid w:val="00187F52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character" w:customStyle="1" w:styleId="47">
    <w:name w:val="Заголовок №4_"/>
    <w:link w:val="48"/>
    <w:rsid w:val="00187F52"/>
    <w:rPr>
      <w:sz w:val="23"/>
      <w:szCs w:val="23"/>
      <w:shd w:val="clear" w:color="auto" w:fill="FFFFFF"/>
    </w:rPr>
  </w:style>
  <w:style w:type="paragraph" w:customStyle="1" w:styleId="48">
    <w:name w:val="Заголовок №4"/>
    <w:basedOn w:val="a"/>
    <w:link w:val="47"/>
    <w:rsid w:val="00187F52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6">
    <w:name w:val="Основной текст5"/>
    <w:basedOn w:val="a"/>
    <w:rsid w:val="00187F52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character" w:customStyle="1" w:styleId="1f5">
    <w:name w:val="Основной текст с отступом Знак1"/>
    <w:locked/>
    <w:rsid w:val="00187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5">
    <w:name w:val="Знак Знак2"/>
    <w:locked/>
    <w:rsid w:val="00187F52"/>
    <w:rPr>
      <w:sz w:val="24"/>
      <w:szCs w:val="24"/>
      <w:lang w:eastAsia="ru-RU" w:bidi="ar-SA"/>
    </w:rPr>
  </w:style>
  <w:style w:type="paragraph" w:customStyle="1" w:styleId="ConsPlusNormal">
    <w:name w:val="ConsPlusNormal"/>
    <w:rsid w:val="00187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rsid w:val="00187F52"/>
  </w:style>
  <w:style w:type="paragraph" w:customStyle="1" w:styleId="3d">
    <w:name w:val="Стиль3"/>
    <w:basedOn w:val="a"/>
    <w:rsid w:val="00187F52"/>
    <w:pPr>
      <w:spacing w:after="120"/>
    </w:pPr>
    <w:rPr>
      <w:rFonts w:ascii="Arial" w:hAnsi="Arial"/>
    </w:rPr>
  </w:style>
  <w:style w:type="character" w:customStyle="1" w:styleId="83">
    <w:name w:val="Знак Знак8"/>
    <w:locked/>
    <w:rsid w:val="00187F52"/>
    <w:rPr>
      <w:sz w:val="24"/>
      <w:szCs w:val="24"/>
      <w:lang w:eastAsia="ru-RU" w:bidi="ar-SA"/>
    </w:rPr>
  </w:style>
  <w:style w:type="character" w:customStyle="1" w:styleId="74">
    <w:name w:val="Знак Знак7"/>
    <w:rsid w:val="00187F52"/>
    <w:rPr>
      <w:sz w:val="16"/>
      <w:szCs w:val="16"/>
    </w:rPr>
  </w:style>
  <w:style w:type="character" w:customStyle="1" w:styleId="160">
    <w:name w:val="Знак Знак16"/>
    <w:rsid w:val="00187F52"/>
    <w:rPr>
      <w:rFonts w:ascii="Cambria" w:hAnsi="Cambria"/>
      <w:b/>
      <w:bCs/>
      <w:sz w:val="26"/>
      <w:szCs w:val="26"/>
    </w:rPr>
  </w:style>
  <w:style w:type="character" w:customStyle="1" w:styleId="122">
    <w:name w:val="Знак Знак12"/>
    <w:rsid w:val="00187F52"/>
    <w:rPr>
      <w:b/>
      <w:bCs/>
      <w:i/>
      <w:iCs/>
      <w:sz w:val="24"/>
      <w:szCs w:val="24"/>
    </w:rPr>
  </w:style>
  <w:style w:type="character" w:styleId="afffc">
    <w:name w:val="FollowedHyperlink"/>
    <w:rsid w:val="00187F52"/>
    <w:rPr>
      <w:color w:val="800080"/>
      <w:u w:val="single"/>
    </w:rPr>
  </w:style>
  <w:style w:type="paragraph" w:customStyle="1" w:styleId="1f6">
    <w:name w:val="Обычный (веб)1"/>
    <w:basedOn w:val="a"/>
    <w:rsid w:val="00187F52"/>
    <w:pPr>
      <w:spacing w:before="100" w:after="100"/>
    </w:pPr>
    <w:rPr>
      <w:szCs w:val="20"/>
    </w:rPr>
  </w:style>
  <w:style w:type="paragraph" w:customStyle="1" w:styleId="ConsPlusCell">
    <w:name w:val="ConsPlusCell"/>
    <w:rsid w:val="00187F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d">
    <w:name w:val="т_табл"/>
    <w:basedOn w:val="a"/>
    <w:rsid w:val="00187F52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211">
    <w:name w:val="Основной текст с отступом 21"/>
    <w:basedOn w:val="a"/>
    <w:rsid w:val="00187F52"/>
    <w:pPr>
      <w:suppressAutoHyphens/>
      <w:ind w:firstLine="567"/>
      <w:jc w:val="center"/>
    </w:pPr>
    <w:rPr>
      <w:b/>
      <w:sz w:val="28"/>
      <w:szCs w:val="20"/>
      <w:lang w:eastAsia="ar-SA"/>
    </w:rPr>
  </w:style>
  <w:style w:type="character" w:customStyle="1" w:styleId="410">
    <w:name w:val="Заголовок 4 Знак1"/>
    <w:rsid w:val="00187F52"/>
    <w:rPr>
      <w:b/>
      <w:bCs/>
      <w:sz w:val="28"/>
      <w:szCs w:val="28"/>
    </w:rPr>
  </w:style>
  <w:style w:type="character" w:customStyle="1" w:styleId="1f7">
    <w:name w:val="Верхний колонтитул Знак1"/>
    <w:rsid w:val="00187F52"/>
    <w:rPr>
      <w:sz w:val="24"/>
      <w:szCs w:val="24"/>
    </w:rPr>
  </w:style>
  <w:style w:type="character" w:customStyle="1" w:styleId="2f6">
    <w:name w:val="Нижний колонтитул Знак2"/>
    <w:rsid w:val="00187F52"/>
    <w:rPr>
      <w:sz w:val="24"/>
      <w:szCs w:val="24"/>
    </w:rPr>
  </w:style>
  <w:style w:type="character" w:customStyle="1" w:styleId="1f8">
    <w:name w:val="Название Знак1"/>
    <w:rsid w:val="00187F52"/>
    <w:rPr>
      <w:b/>
      <w:sz w:val="28"/>
    </w:rPr>
  </w:style>
  <w:style w:type="character" w:customStyle="1" w:styleId="212">
    <w:name w:val="Основной текст 2 Знак1"/>
    <w:rsid w:val="00187F52"/>
    <w:rPr>
      <w:sz w:val="24"/>
      <w:szCs w:val="24"/>
    </w:rPr>
  </w:style>
  <w:style w:type="character" w:customStyle="1" w:styleId="213">
    <w:name w:val="Основной текст с отступом 2 Знак1"/>
    <w:rsid w:val="00187F52"/>
    <w:rPr>
      <w:sz w:val="24"/>
      <w:szCs w:val="24"/>
    </w:rPr>
  </w:style>
  <w:style w:type="paragraph" w:customStyle="1" w:styleId="2f7">
    <w:name w:val="Абзац списка2"/>
    <w:basedOn w:val="a"/>
    <w:rsid w:val="00187F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9">
    <w:name w:val="Основной текст1"/>
    <w:basedOn w:val="a"/>
    <w:rsid w:val="00187F52"/>
    <w:pPr>
      <w:spacing w:line="360" w:lineRule="auto"/>
      <w:jc w:val="both"/>
    </w:pPr>
    <w:rPr>
      <w:sz w:val="28"/>
      <w:szCs w:val="28"/>
    </w:rPr>
  </w:style>
  <w:style w:type="paragraph" w:customStyle="1" w:styleId="ConsPlusNonformat">
    <w:name w:val="ConsPlusNonformat"/>
    <w:rsid w:val="00187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">
    <w:name w:val="Знак Знак11"/>
    <w:rsid w:val="00187F52"/>
    <w:rPr>
      <w:rFonts w:ascii="Cambria" w:eastAsia="Times New Roman" w:hAnsi="Cambria"/>
      <w:b/>
      <w:bCs/>
      <w:kern w:val="32"/>
      <w:sz w:val="32"/>
      <w:szCs w:val="32"/>
    </w:rPr>
  </w:style>
  <w:style w:type="paragraph" w:styleId="2f8">
    <w:name w:val="List 2"/>
    <w:basedOn w:val="a"/>
    <w:rsid w:val="00187F52"/>
    <w:pPr>
      <w:ind w:left="566" w:hanging="283"/>
    </w:pPr>
  </w:style>
  <w:style w:type="character" w:styleId="afffe">
    <w:name w:val="Emphasis"/>
    <w:uiPriority w:val="20"/>
    <w:qFormat/>
    <w:rsid w:val="00187F52"/>
    <w:rPr>
      <w:i/>
      <w:iCs/>
    </w:rPr>
  </w:style>
  <w:style w:type="character" w:customStyle="1" w:styleId="c1">
    <w:name w:val="c1"/>
    <w:basedOn w:val="a0"/>
    <w:rsid w:val="00187F52"/>
  </w:style>
  <w:style w:type="paragraph" w:customStyle="1" w:styleId="FR3">
    <w:name w:val="FR3"/>
    <w:rsid w:val="000769B5"/>
    <w:pPr>
      <w:widowControl w:val="0"/>
      <w:autoSpaceDE w:val="0"/>
      <w:autoSpaceDN w:val="0"/>
      <w:adjustRightInd w:val="0"/>
      <w:spacing w:after="0" w:line="540" w:lineRule="auto"/>
      <w:ind w:left="36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50">
    <w:name w:val="Font Style50"/>
    <w:rsid w:val="000769B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0769B5"/>
    <w:pPr>
      <w:widowControl w:val="0"/>
      <w:autoSpaceDE w:val="0"/>
      <w:autoSpaceDN w:val="0"/>
      <w:adjustRightInd w:val="0"/>
      <w:spacing w:line="230" w:lineRule="exact"/>
      <w:ind w:firstLine="324"/>
      <w:jc w:val="both"/>
    </w:pPr>
    <w:rPr>
      <w:lang w:eastAsia="en-US" w:bidi="en-US"/>
    </w:rPr>
  </w:style>
  <w:style w:type="paragraph" w:customStyle="1" w:styleId="Style18">
    <w:name w:val="Style18"/>
    <w:basedOn w:val="a"/>
    <w:rsid w:val="000769B5"/>
    <w:pPr>
      <w:widowControl w:val="0"/>
      <w:autoSpaceDE w:val="0"/>
      <w:autoSpaceDN w:val="0"/>
      <w:adjustRightInd w:val="0"/>
      <w:spacing w:line="241" w:lineRule="exact"/>
    </w:pPr>
    <w:rPr>
      <w:lang w:eastAsia="en-US" w:bidi="en-US"/>
    </w:rPr>
  </w:style>
  <w:style w:type="character" w:customStyle="1" w:styleId="FontStyle49">
    <w:name w:val="Font Style49"/>
    <w:rsid w:val="000769B5"/>
    <w:rPr>
      <w:rFonts w:ascii="Times New Roman" w:hAnsi="Times New Roman" w:cs="Times New Roman"/>
      <w:spacing w:val="20"/>
      <w:sz w:val="10"/>
      <w:szCs w:val="10"/>
    </w:rPr>
  </w:style>
  <w:style w:type="character" w:customStyle="1" w:styleId="64">
    <w:name w:val="Основной шрифт абзаца6"/>
    <w:rsid w:val="000769B5"/>
  </w:style>
  <w:style w:type="character" w:customStyle="1" w:styleId="57">
    <w:name w:val="Основной шрифт абзаца5"/>
    <w:rsid w:val="000769B5"/>
  </w:style>
  <w:style w:type="character" w:customStyle="1" w:styleId="49">
    <w:name w:val="Основной шрифт абзаца4"/>
    <w:rsid w:val="000769B5"/>
  </w:style>
  <w:style w:type="character" w:customStyle="1" w:styleId="WW-Absatz-Standardschriftart111111">
    <w:name w:val="WW-Absatz-Standardschriftart111111"/>
    <w:rsid w:val="000769B5"/>
  </w:style>
  <w:style w:type="character" w:customStyle="1" w:styleId="WW8Num23z0">
    <w:name w:val="WW8Num23z0"/>
    <w:rsid w:val="000769B5"/>
    <w:rPr>
      <w:rFonts w:ascii="Times New Roman" w:hAnsi="Times New Roman"/>
      <w:b/>
      <w:bCs/>
      <w:sz w:val="28"/>
      <w:szCs w:val="34"/>
    </w:rPr>
  </w:style>
  <w:style w:type="character" w:customStyle="1" w:styleId="WW-Absatz-Standardschriftart1111111">
    <w:name w:val="WW-Absatz-Standardschriftart1111111"/>
    <w:rsid w:val="000769B5"/>
  </w:style>
  <w:style w:type="character" w:customStyle="1" w:styleId="RTFNum21">
    <w:name w:val="RTF_Num 2 1"/>
    <w:rsid w:val="000769B5"/>
    <w:rPr>
      <w:rFonts w:ascii="Symbol" w:hAnsi="Symbol"/>
    </w:rPr>
  </w:style>
  <w:style w:type="character" w:customStyle="1" w:styleId="RTFNum31">
    <w:name w:val="RTF_Num 3 1"/>
    <w:rsid w:val="000769B5"/>
    <w:rPr>
      <w:rFonts w:ascii="Symbol" w:hAnsi="Symbol"/>
    </w:rPr>
  </w:style>
  <w:style w:type="paragraph" w:customStyle="1" w:styleId="75">
    <w:name w:val="Название7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76">
    <w:name w:val="Указатель7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65">
    <w:name w:val="Название6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66">
    <w:name w:val="Указатель6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58">
    <w:name w:val="Название5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59">
    <w:name w:val="Указатель5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4a">
    <w:name w:val="Название4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4b">
    <w:name w:val="Указатель4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Style1">
    <w:name w:val="Style1"/>
    <w:basedOn w:val="a"/>
    <w:rsid w:val="000769B5"/>
    <w:pPr>
      <w:widowControl w:val="0"/>
      <w:autoSpaceDE w:val="0"/>
      <w:autoSpaceDN w:val="0"/>
      <w:adjustRightInd w:val="0"/>
      <w:spacing w:line="215" w:lineRule="exact"/>
      <w:ind w:firstLine="437"/>
      <w:jc w:val="both"/>
    </w:pPr>
    <w:rPr>
      <w:lang w:eastAsia="en-US" w:bidi="en-US"/>
    </w:rPr>
  </w:style>
  <w:style w:type="character" w:customStyle="1" w:styleId="FontStyle11">
    <w:name w:val="Font Style11"/>
    <w:rsid w:val="000769B5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2">
    <w:name w:val="Font Style12"/>
    <w:rsid w:val="000769B5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2">
    <w:name w:val="Style32"/>
    <w:basedOn w:val="a"/>
    <w:rsid w:val="000769B5"/>
    <w:pPr>
      <w:widowControl w:val="0"/>
      <w:autoSpaceDE w:val="0"/>
      <w:autoSpaceDN w:val="0"/>
      <w:adjustRightInd w:val="0"/>
    </w:pPr>
    <w:rPr>
      <w:lang w:eastAsia="en-US" w:bidi="en-US"/>
    </w:rPr>
  </w:style>
  <w:style w:type="paragraph" w:customStyle="1" w:styleId="Style35">
    <w:name w:val="Style35"/>
    <w:basedOn w:val="a"/>
    <w:rsid w:val="000769B5"/>
    <w:pPr>
      <w:widowControl w:val="0"/>
      <w:autoSpaceDE w:val="0"/>
      <w:autoSpaceDN w:val="0"/>
      <w:adjustRightInd w:val="0"/>
    </w:pPr>
    <w:rPr>
      <w:lang w:eastAsia="en-US" w:bidi="en-US"/>
    </w:rPr>
  </w:style>
  <w:style w:type="character" w:customStyle="1" w:styleId="FontStyle39">
    <w:name w:val="Font Style39"/>
    <w:rsid w:val="000769B5"/>
    <w:rPr>
      <w:rFonts w:ascii="Arial Narrow" w:hAnsi="Arial Narrow" w:cs="Arial Narrow"/>
      <w:sz w:val="10"/>
      <w:szCs w:val="10"/>
    </w:rPr>
  </w:style>
  <w:style w:type="character" w:customStyle="1" w:styleId="FontStyle43">
    <w:name w:val="Font Style43"/>
    <w:rsid w:val="000769B5"/>
    <w:rPr>
      <w:rFonts w:ascii="Times New Roman" w:hAnsi="Times New Roman" w:cs="Times New Roman"/>
      <w:sz w:val="12"/>
      <w:szCs w:val="12"/>
    </w:rPr>
  </w:style>
  <w:style w:type="character" w:customStyle="1" w:styleId="FontStyle46">
    <w:name w:val="Font Style46"/>
    <w:uiPriority w:val="99"/>
    <w:rsid w:val="000769B5"/>
    <w:rPr>
      <w:rFonts w:ascii="Palatino Linotype" w:hAnsi="Palatino Linotype" w:cs="Palatino Linotype"/>
      <w:b/>
      <w:bCs/>
      <w:sz w:val="8"/>
      <w:szCs w:val="8"/>
    </w:rPr>
  </w:style>
  <w:style w:type="paragraph" w:customStyle="1" w:styleId="Style26">
    <w:name w:val="Style26"/>
    <w:basedOn w:val="a"/>
    <w:rsid w:val="000769B5"/>
    <w:pPr>
      <w:widowControl w:val="0"/>
      <w:autoSpaceDE w:val="0"/>
      <w:autoSpaceDN w:val="0"/>
      <w:adjustRightInd w:val="0"/>
    </w:pPr>
    <w:rPr>
      <w:lang w:eastAsia="en-US" w:bidi="en-US"/>
    </w:rPr>
  </w:style>
  <w:style w:type="character" w:customStyle="1" w:styleId="FontStyle51">
    <w:name w:val="Font Style51"/>
    <w:rsid w:val="000769B5"/>
    <w:rPr>
      <w:rFonts w:ascii="Times New Roman" w:hAnsi="Times New Roman" w:cs="Times New Roman" w:hint="default"/>
      <w:b/>
      <w:bCs/>
      <w:i/>
      <w:iCs/>
      <w:sz w:val="10"/>
      <w:szCs w:val="10"/>
    </w:rPr>
  </w:style>
  <w:style w:type="character" w:customStyle="1" w:styleId="FontStyle55">
    <w:name w:val="Font Style55"/>
    <w:rsid w:val="000769B5"/>
    <w:rPr>
      <w:rFonts w:ascii="Times New Roman" w:hAnsi="Times New Roman" w:cs="Times New Roman" w:hint="default"/>
      <w:b/>
      <w:bCs/>
      <w:sz w:val="22"/>
      <w:szCs w:val="22"/>
    </w:rPr>
  </w:style>
  <w:style w:type="paragraph" w:styleId="affff">
    <w:name w:val="caption"/>
    <w:basedOn w:val="a"/>
    <w:next w:val="a"/>
    <w:uiPriority w:val="35"/>
    <w:qFormat/>
    <w:rsid w:val="000769B5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character" w:customStyle="1" w:styleId="aff3">
    <w:name w:val="Без интервала Знак"/>
    <w:link w:val="aff2"/>
    <w:uiPriority w:val="1"/>
    <w:rsid w:val="000769B5"/>
    <w:rPr>
      <w:rFonts w:ascii="Calibri" w:eastAsia="Calibri" w:hAnsi="Calibri" w:cs="Times New Roman"/>
    </w:rPr>
  </w:style>
  <w:style w:type="paragraph" w:styleId="2f9">
    <w:name w:val="Quote"/>
    <w:basedOn w:val="a"/>
    <w:next w:val="a"/>
    <w:link w:val="2fa"/>
    <w:uiPriority w:val="29"/>
    <w:qFormat/>
    <w:rsid w:val="000769B5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fa">
    <w:name w:val="Цитата 2 Знак"/>
    <w:basedOn w:val="a0"/>
    <w:link w:val="2f9"/>
    <w:uiPriority w:val="29"/>
    <w:rsid w:val="000769B5"/>
    <w:rPr>
      <w:rFonts w:ascii="Cambria" w:eastAsia="Times New Roman" w:hAnsi="Cambria" w:cs="Times New Roman"/>
      <w:i/>
      <w:iCs/>
      <w:lang w:val="en-US" w:bidi="en-US"/>
    </w:rPr>
  </w:style>
  <w:style w:type="paragraph" w:styleId="affff0">
    <w:name w:val="Intense Quote"/>
    <w:basedOn w:val="a"/>
    <w:next w:val="a"/>
    <w:link w:val="affff1"/>
    <w:uiPriority w:val="30"/>
    <w:qFormat/>
    <w:rsid w:val="000769B5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ff1">
    <w:name w:val="Выделенная цитата Знак"/>
    <w:basedOn w:val="a0"/>
    <w:link w:val="affff0"/>
    <w:uiPriority w:val="30"/>
    <w:rsid w:val="000769B5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ffff2">
    <w:name w:val="Subtle Emphasis"/>
    <w:uiPriority w:val="19"/>
    <w:qFormat/>
    <w:rsid w:val="000769B5"/>
    <w:rPr>
      <w:i/>
      <w:iCs/>
    </w:rPr>
  </w:style>
  <w:style w:type="character" w:styleId="affff3">
    <w:name w:val="Intense Emphasis"/>
    <w:uiPriority w:val="21"/>
    <w:qFormat/>
    <w:rsid w:val="000769B5"/>
    <w:rPr>
      <w:i/>
      <w:iCs/>
      <w:caps/>
      <w:spacing w:val="10"/>
      <w:sz w:val="20"/>
      <w:szCs w:val="20"/>
    </w:rPr>
  </w:style>
  <w:style w:type="character" w:styleId="affff4">
    <w:name w:val="Subtle Reference"/>
    <w:uiPriority w:val="31"/>
    <w:qFormat/>
    <w:rsid w:val="000769B5"/>
    <w:rPr>
      <w:rFonts w:ascii="Calibri" w:eastAsia="Times New Roman" w:hAnsi="Calibri" w:cs="Times New Roman"/>
      <w:i/>
      <w:iCs/>
      <w:color w:val="622423"/>
    </w:rPr>
  </w:style>
  <w:style w:type="character" w:styleId="affff5">
    <w:name w:val="Intense Reference"/>
    <w:uiPriority w:val="32"/>
    <w:qFormat/>
    <w:rsid w:val="000769B5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WW8Num24z0">
    <w:name w:val="WW8Num24z0"/>
    <w:rsid w:val="000769B5"/>
    <w:rPr>
      <w:rFonts w:ascii="Times New Roman" w:hAnsi="Times New Roman"/>
      <w:b/>
      <w:sz w:val="34"/>
    </w:rPr>
  </w:style>
  <w:style w:type="character" w:customStyle="1" w:styleId="WW8Num25z0">
    <w:name w:val="WW8Num25z0"/>
    <w:rsid w:val="000769B5"/>
    <w:rPr>
      <w:b/>
    </w:rPr>
  </w:style>
  <w:style w:type="character" w:customStyle="1" w:styleId="WW8Num26z0">
    <w:name w:val="WW8Num26z0"/>
    <w:rsid w:val="000769B5"/>
  </w:style>
  <w:style w:type="character" w:customStyle="1" w:styleId="WW8Num27z0">
    <w:name w:val="WW8Num27z0"/>
    <w:rsid w:val="000769B5"/>
    <w:rPr>
      <w:b/>
    </w:rPr>
  </w:style>
  <w:style w:type="character" w:customStyle="1" w:styleId="WW8Num28z0">
    <w:name w:val="WW8Num28z0"/>
    <w:rsid w:val="000769B5"/>
    <w:rPr>
      <w:b/>
    </w:rPr>
  </w:style>
  <w:style w:type="character" w:customStyle="1" w:styleId="WW8Num29z0">
    <w:name w:val="WW8Num29z0"/>
    <w:rsid w:val="000769B5"/>
    <w:rPr>
      <w:rFonts w:ascii="Symbol" w:hAnsi="Symbol"/>
    </w:rPr>
  </w:style>
  <w:style w:type="character" w:customStyle="1" w:styleId="WW8Num30z0">
    <w:name w:val="WW8Num30z0"/>
    <w:rsid w:val="000769B5"/>
    <w:rPr>
      <w:rFonts w:ascii="Symbol" w:hAnsi="Symbol"/>
    </w:rPr>
  </w:style>
  <w:style w:type="character" w:customStyle="1" w:styleId="WW8Num31z0">
    <w:name w:val="WW8Num31z0"/>
    <w:rsid w:val="000769B5"/>
    <w:rPr>
      <w:rFonts w:ascii="Symbol" w:hAnsi="Symbol"/>
    </w:rPr>
  </w:style>
  <w:style w:type="character" w:customStyle="1" w:styleId="WW8Num32z0">
    <w:name w:val="WW8Num32z0"/>
    <w:rsid w:val="000769B5"/>
    <w:rPr>
      <w:rFonts w:ascii="Times New Roman" w:hAnsi="Times New Roman"/>
      <w:b/>
      <w:sz w:val="34"/>
    </w:rPr>
  </w:style>
  <w:style w:type="character" w:customStyle="1" w:styleId="WW8Num33z0">
    <w:name w:val="WW8Num33z0"/>
    <w:rsid w:val="000769B5"/>
    <w:rPr>
      <w:b/>
    </w:rPr>
  </w:style>
  <w:style w:type="character" w:customStyle="1" w:styleId="WW8Num34z0">
    <w:name w:val="WW8Num34z0"/>
    <w:rsid w:val="000769B5"/>
    <w:rPr>
      <w:rFonts w:ascii="Symbol" w:hAnsi="Symbol"/>
    </w:rPr>
  </w:style>
  <w:style w:type="character" w:customStyle="1" w:styleId="WW8Num35z0">
    <w:name w:val="WW8Num35z0"/>
    <w:rsid w:val="000769B5"/>
    <w:rPr>
      <w:rFonts w:ascii="Symbol" w:hAnsi="Symbol"/>
    </w:rPr>
  </w:style>
  <w:style w:type="character" w:customStyle="1" w:styleId="WW8Num37z0">
    <w:name w:val="WW8Num37z0"/>
    <w:rsid w:val="000769B5"/>
    <w:rPr>
      <w:rFonts w:ascii="Symbol" w:hAnsi="Symbol"/>
    </w:rPr>
  </w:style>
  <w:style w:type="character" w:customStyle="1" w:styleId="WW8Num40z0">
    <w:name w:val="WW8Num40z0"/>
    <w:rsid w:val="000769B5"/>
    <w:rPr>
      <w:rFonts w:ascii="Symbol" w:hAnsi="Symbol"/>
    </w:rPr>
  </w:style>
  <w:style w:type="character" w:customStyle="1" w:styleId="WW8Num41z0">
    <w:name w:val="WW8Num41z0"/>
    <w:rsid w:val="000769B5"/>
    <w:rPr>
      <w:rFonts w:ascii="Symbol" w:hAnsi="Symbol"/>
    </w:rPr>
  </w:style>
  <w:style w:type="character" w:customStyle="1" w:styleId="WW8Num42z0">
    <w:name w:val="WW8Num42z0"/>
    <w:rsid w:val="000769B5"/>
    <w:rPr>
      <w:rFonts w:ascii="Times New Roman" w:hAnsi="Times New Roman"/>
      <w:b/>
      <w:sz w:val="34"/>
    </w:rPr>
  </w:style>
  <w:style w:type="character" w:customStyle="1" w:styleId="WW8Num43z0">
    <w:name w:val="WW8Num43z0"/>
    <w:rsid w:val="000769B5"/>
    <w:rPr>
      <w:b/>
      <w:sz w:val="28"/>
    </w:rPr>
  </w:style>
  <w:style w:type="character" w:customStyle="1" w:styleId="WW8Num44z0">
    <w:name w:val="WW8Num44z0"/>
    <w:rsid w:val="000769B5"/>
    <w:rPr>
      <w:rFonts w:ascii="Symbol" w:hAnsi="Symbol"/>
    </w:rPr>
  </w:style>
  <w:style w:type="character" w:customStyle="1" w:styleId="WW8Num38z0">
    <w:name w:val="WW8Num38z0"/>
    <w:rsid w:val="000769B5"/>
    <w:rPr>
      <w:b/>
    </w:rPr>
  </w:style>
  <w:style w:type="character" w:customStyle="1" w:styleId="WW8Num45z0">
    <w:name w:val="WW8Num45z0"/>
    <w:rsid w:val="000769B5"/>
    <w:rPr>
      <w:rFonts w:ascii="Symbol" w:hAnsi="Symbol"/>
    </w:rPr>
  </w:style>
  <w:style w:type="character" w:customStyle="1" w:styleId="WW8Num46z0">
    <w:name w:val="WW8Num46z0"/>
    <w:rsid w:val="000769B5"/>
    <w:rPr>
      <w:rFonts w:ascii="Times New Roman" w:hAnsi="Times New Roman"/>
    </w:rPr>
  </w:style>
  <w:style w:type="character" w:customStyle="1" w:styleId="WW8Num48z0">
    <w:name w:val="WW8Num48z0"/>
    <w:rsid w:val="000769B5"/>
    <w:rPr>
      <w:rFonts w:ascii="Symbol" w:hAnsi="Symbol"/>
    </w:rPr>
  </w:style>
  <w:style w:type="character" w:customStyle="1" w:styleId="WW8Num51z0">
    <w:name w:val="WW8Num51z0"/>
    <w:rsid w:val="000769B5"/>
    <w:rPr>
      <w:b/>
    </w:rPr>
  </w:style>
  <w:style w:type="character" w:customStyle="1" w:styleId="WW8Num52z0">
    <w:name w:val="WW8Num52z0"/>
    <w:rsid w:val="000769B5"/>
    <w:rPr>
      <w:b/>
    </w:rPr>
  </w:style>
  <w:style w:type="character" w:customStyle="1" w:styleId="WW8Num53z0">
    <w:name w:val="WW8Num53z0"/>
    <w:rsid w:val="000769B5"/>
    <w:rPr>
      <w:rFonts w:ascii="Times New Roman" w:hAnsi="Times New Roman"/>
      <w:b/>
      <w:sz w:val="34"/>
    </w:rPr>
  </w:style>
  <w:style w:type="character" w:customStyle="1" w:styleId="WW8Num14z1">
    <w:name w:val="WW8Num14z1"/>
    <w:rsid w:val="000769B5"/>
    <w:rPr>
      <w:rFonts w:ascii="Courier New" w:hAnsi="Courier New"/>
    </w:rPr>
  </w:style>
  <w:style w:type="character" w:customStyle="1" w:styleId="WW8Num14z2">
    <w:name w:val="WW8Num14z2"/>
    <w:rsid w:val="000769B5"/>
    <w:rPr>
      <w:rFonts w:ascii="Wingdings" w:hAnsi="Wingdings"/>
    </w:rPr>
  </w:style>
  <w:style w:type="character" w:customStyle="1" w:styleId="WW8Num35z1">
    <w:name w:val="WW8Num35z1"/>
    <w:rsid w:val="000769B5"/>
    <w:rPr>
      <w:rFonts w:ascii="Courier New" w:hAnsi="Courier New"/>
    </w:rPr>
  </w:style>
  <w:style w:type="character" w:customStyle="1" w:styleId="WW8Num35z2">
    <w:name w:val="WW8Num35z2"/>
    <w:rsid w:val="000769B5"/>
    <w:rPr>
      <w:rFonts w:ascii="Wingdings" w:hAnsi="Wingdings"/>
    </w:rPr>
  </w:style>
  <w:style w:type="character" w:customStyle="1" w:styleId="WW8Num37z1">
    <w:name w:val="WW8Num37z1"/>
    <w:rsid w:val="000769B5"/>
    <w:rPr>
      <w:rFonts w:ascii="Courier New" w:hAnsi="Courier New"/>
    </w:rPr>
  </w:style>
  <w:style w:type="character" w:customStyle="1" w:styleId="WW8Num37z2">
    <w:name w:val="WW8Num37z2"/>
    <w:rsid w:val="000769B5"/>
    <w:rPr>
      <w:rFonts w:ascii="Wingdings" w:hAnsi="Wingdings"/>
    </w:rPr>
  </w:style>
  <w:style w:type="character" w:customStyle="1" w:styleId="WW8Num40z1">
    <w:name w:val="WW8Num40z1"/>
    <w:rsid w:val="000769B5"/>
    <w:rPr>
      <w:rFonts w:ascii="Courier New" w:hAnsi="Courier New"/>
    </w:rPr>
  </w:style>
  <w:style w:type="character" w:customStyle="1" w:styleId="WW8Num40z2">
    <w:name w:val="WW8Num40z2"/>
    <w:rsid w:val="000769B5"/>
    <w:rPr>
      <w:rFonts w:ascii="Wingdings" w:hAnsi="Wingdings"/>
    </w:rPr>
  </w:style>
  <w:style w:type="character" w:customStyle="1" w:styleId="WW8Num41z1">
    <w:name w:val="WW8Num41z1"/>
    <w:rsid w:val="000769B5"/>
    <w:rPr>
      <w:rFonts w:ascii="Courier New" w:hAnsi="Courier New"/>
    </w:rPr>
  </w:style>
  <w:style w:type="character" w:customStyle="1" w:styleId="WW8Num41z2">
    <w:name w:val="WW8Num41z2"/>
    <w:rsid w:val="000769B5"/>
    <w:rPr>
      <w:rFonts w:ascii="Wingdings" w:hAnsi="Wingdings"/>
    </w:rPr>
  </w:style>
  <w:style w:type="character" w:customStyle="1" w:styleId="WW8Num44z1">
    <w:name w:val="WW8Num44z1"/>
    <w:rsid w:val="000769B5"/>
    <w:rPr>
      <w:rFonts w:ascii="Courier New" w:hAnsi="Courier New"/>
    </w:rPr>
  </w:style>
  <w:style w:type="character" w:customStyle="1" w:styleId="WW8Num44z2">
    <w:name w:val="WW8Num44z2"/>
    <w:rsid w:val="000769B5"/>
    <w:rPr>
      <w:rFonts w:ascii="Wingdings" w:hAnsi="Wingdings"/>
    </w:rPr>
  </w:style>
  <w:style w:type="character" w:customStyle="1" w:styleId="77">
    <w:name w:val="Основной шрифт абзаца7"/>
    <w:rsid w:val="000769B5"/>
  </w:style>
  <w:style w:type="character" w:customStyle="1" w:styleId="WW-Absatz-Standardschriftart11111111">
    <w:name w:val="WW-Absatz-Standardschriftart11111111"/>
    <w:rsid w:val="000769B5"/>
  </w:style>
  <w:style w:type="character" w:customStyle="1" w:styleId="WW-Absatz-Standardschriftart111111111">
    <w:name w:val="WW-Absatz-Standardschriftart111111111"/>
    <w:rsid w:val="000769B5"/>
  </w:style>
  <w:style w:type="character" w:customStyle="1" w:styleId="WW-Absatz-Standardschriftart1111111111">
    <w:name w:val="WW-Absatz-Standardschriftart1111111111"/>
    <w:rsid w:val="000769B5"/>
  </w:style>
  <w:style w:type="character" w:customStyle="1" w:styleId="WW-Absatz-Standardschriftart11111111111">
    <w:name w:val="WW-Absatz-Standardschriftart11111111111"/>
    <w:rsid w:val="000769B5"/>
  </w:style>
  <w:style w:type="character" w:customStyle="1" w:styleId="WW-Absatz-Standardschriftart111111111111">
    <w:name w:val="WW-Absatz-Standardschriftart111111111111"/>
    <w:rsid w:val="000769B5"/>
  </w:style>
  <w:style w:type="character" w:customStyle="1" w:styleId="WW-Absatz-Standardschriftart1111111111111">
    <w:name w:val="WW-Absatz-Standardschriftart1111111111111"/>
    <w:rsid w:val="000769B5"/>
  </w:style>
  <w:style w:type="character" w:customStyle="1" w:styleId="WW-Absatz-Standardschriftart11111111111111">
    <w:name w:val="WW-Absatz-Standardschriftart11111111111111"/>
    <w:rsid w:val="000769B5"/>
  </w:style>
  <w:style w:type="character" w:customStyle="1" w:styleId="WW-Absatz-Standardschriftart111111111111111">
    <w:name w:val="WW-Absatz-Standardschriftart111111111111111"/>
    <w:rsid w:val="000769B5"/>
  </w:style>
  <w:style w:type="character" w:customStyle="1" w:styleId="WW-Absatz-Standardschriftart1111111111111111">
    <w:name w:val="WW-Absatz-Standardschriftart1111111111111111"/>
    <w:rsid w:val="000769B5"/>
  </w:style>
  <w:style w:type="paragraph" w:customStyle="1" w:styleId="84">
    <w:name w:val="Название8"/>
    <w:basedOn w:val="a"/>
    <w:rsid w:val="000769B5"/>
    <w:pPr>
      <w:suppressLineNumbers/>
      <w:suppressAutoHyphen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85">
    <w:name w:val="Указатель8"/>
    <w:basedOn w:val="a"/>
    <w:rsid w:val="000769B5"/>
    <w:pPr>
      <w:suppressLineNumbers/>
      <w:suppressAutoHyphen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character" w:customStyle="1" w:styleId="1fa">
    <w:name w:val="Подзаголовок Знак1"/>
    <w:uiPriority w:val="11"/>
    <w:locked/>
    <w:rsid w:val="000769B5"/>
    <w:rPr>
      <w:rFonts w:ascii="Arial" w:eastAsia="Times New Roman" w:hAnsi="Arial" w:cs="Tahoma"/>
      <w:i/>
      <w:iCs/>
      <w:kern w:val="1"/>
      <w:sz w:val="28"/>
      <w:szCs w:val="28"/>
      <w:lang w:eastAsia="ar-SA" w:bidi="ar-SA"/>
    </w:rPr>
  </w:style>
  <w:style w:type="character" w:customStyle="1" w:styleId="1fb">
    <w:name w:val="Текст Знак1"/>
    <w:uiPriority w:val="99"/>
    <w:locked/>
    <w:rsid w:val="000769B5"/>
    <w:rPr>
      <w:rFonts w:ascii="Courier New" w:hAnsi="Courier New" w:cs="Times New Roman"/>
    </w:rPr>
  </w:style>
  <w:style w:type="character" w:customStyle="1" w:styleId="FontStyle47">
    <w:name w:val="Font Style47"/>
    <w:uiPriority w:val="99"/>
    <w:rsid w:val="000769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7">
    <w:name w:val="Font Style67"/>
    <w:uiPriority w:val="99"/>
    <w:rsid w:val="000769B5"/>
    <w:rPr>
      <w:rFonts w:ascii="Times New Roman" w:hAnsi="Times New Roman" w:cs="Times New Roman"/>
      <w:sz w:val="20"/>
      <w:szCs w:val="20"/>
    </w:rPr>
  </w:style>
  <w:style w:type="paragraph" w:customStyle="1" w:styleId="2fb">
    <w:name w:val="Îñíîâíîé òåêñò 2"/>
    <w:basedOn w:val="a"/>
    <w:rsid w:val="000769B5"/>
    <w:pPr>
      <w:spacing w:line="420" w:lineRule="auto"/>
      <w:jc w:val="both"/>
    </w:pPr>
    <w:rPr>
      <w:color w:val="000000"/>
      <w:kern w:val="28"/>
      <w:sz w:val="28"/>
      <w:szCs w:val="28"/>
    </w:rPr>
  </w:style>
  <w:style w:type="paragraph" w:customStyle="1" w:styleId="5a">
    <w:name w:val="çàãîëîâîê 5"/>
    <w:basedOn w:val="a"/>
    <w:rsid w:val="000769B5"/>
    <w:pPr>
      <w:spacing w:line="420" w:lineRule="auto"/>
      <w:jc w:val="center"/>
    </w:pPr>
    <w:rPr>
      <w:color w:val="000000"/>
      <w:kern w:val="28"/>
    </w:rPr>
  </w:style>
  <w:style w:type="numbering" w:customStyle="1" w:styleId="21">
    <w:name w:val="Стиль21"/>
    <w:rsid w:val="000769B5"/>
    <w:pPr>
      <w:numPr>
        <w:numId w:val="6"/>
      </w:numPr>
    </w:pPr>
  </w:style>
  <w:style w:type="numbering" w:customStyle="1" w:styleId="11">
    <w:name w:val="Стиль11"/>
    <w:rsid w:val="000769B5"/>
    <w:pPr>
      <w:numPr>
        <w:numId w:val="5"/>
      </w:numPr>
    </w:pPr>
  </w:style>
  <w:style w:type="table" w:customStyle="1" w:styleId="123">
    <w:name w:val="Сетка таблицы12"/>
    <w:basedOn w:val="a1"/>
    <w:next w:val="a3"/>
    <w:uiPriority w:val="99"/>
    <w:rsid w:val="00076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rsid w:val="001E3B31"/>
  </w:style>
  <w:style w:type="numbering" w:customStyle="1" w:styleId="124">
    <w:name w:val="Стиль12"/>
    <w:rsid w:val="001E3B31"/>
  </w:style>
  <w:style w:type="table" w:customStyle="1" w:styleId="131">
    <w:name w:val="Сетка таблицы13"/>
    <w:basedOn w:val="a1"/>
    <w:next w:val="a3"/>
    <w:uiPriority w:val="99"/>
    <w:rsid w:val="001E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Стиль23"/>
    <w:rsid w:val="00951C19"/>
  </w:style>
  <w:style w:type="numbering" w:customStyle="1" w:styleId="132">
    <w:name w:val="Стиль13"/>
    <w:rsid w:val="00951C19"/>
  </w:style>
  <w:style w:type="table" w:customStyle="1" w:styleId="140">
    <w:name w:val="Сетка таблицы14"/>
    <w:basedOn w:val="a1"/>
    <w:next w:val="a3"/>
    <w:uiPriority w:val="99"/>
    <w:rsid w:val="009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"/>
    <w:next w:val="a2"/>
    <w:uiPriority w:val="99"/>
    <w:semiHidden/>
    <w:unhideWhenUsed/>
    <w:rsid w:val="00E62838"/>
  </w:style>
  <w:style w:type="numbering" w:customStyle="1" w:styleId="141">
    <w:name w:val="Нет списка14"/>
    <w:next w:val="a2"/>
    <w:uiPriority w:val="99"/>
    <w:semiHidden/>
    <w:unhideWhenUsed/>
    <w:rsid w:val="00E62838"/>
  </w:style>
  <w:style w:type="table" w:customStyle="1" w:styleId="92">
    <w:name w:val="Сетка таблицы9"/>
    <w:basedOn w:val="a1"/>
    <w:next w:val="a3"/>
    <w:uiPriority w:val="59"/>
    <w:rsid w:val="00E62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Стиль24"/>
    <w:rsid w:val="00E62838"/>
    <w:pPr>
      <w:numPr>
        <w:numId w:val="2"/>
      </w:numPr>
    </w:pPr>
  </w:style>
  <w:style w:type="numbering" w:customStyle="1" w:styleId="14">
    <w:name w:val="Стиль14"/>
    <w:rsid w:val="00E62838"/>
    <w:pPr>
      <w:numPr>
        <w:numId w:val="1"/>
      </w:numPr>
    </w:pPr>
  </w:style>
  <w:style w:type="numbering" w:customStyle="1" w:styleId="1120">
    <w:name w:val="Нет списка112"/>
    <w:next w:val="a2"/>
    <w:uiPriority w:val="99"/>
    <w:semiHidden/>
    <w:unhideWhenUsed/>
    <w:rsid w:val="00E62838"/>
  </w:style>
  <w:style w:type="table" w:customStyle="1" w:styleId="150">
    <w:name w:val="Сетка таблицы15"/>
    <w:basedOn w:val="a1"/>
    <w:next w:val="a3"/>
    <w:uiPriority w:val="99"/>
    <w:rsid w:val="00E6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62838"/>
  </w:style>
  <w:style w:type="numbering" w:customStyle="1" w:styleId="214">
    <w:name w:val="Нет списка21"/>
    <w:next w:val="a2"/>
    <w:uiPriority w:val="99"/>
    <w:semiHidden/>
    <w:unhideWhenUsed/>
    <w:rsid w:val="00E62838"/>
  </w:style>
  <w:style w:type="numbering" w:customStyle="1" w:styleId="311">
    <w:name w:val="Нет списка31"/>
    <w:next w:val="a2"/>
    <w:uiPriority w:val="99"/>
    <w:semiHidden/>
    <w:unhideWhenUsed/>
    <w:rsid w:val="00E62838"/>
  </w:style>
  <w:style w:type="numbering" w:customStyle="1" w:styleId="411">
    <w:name w:val="Нет списка41"/>
    <w:next w:val="a2"/>
    <w:uiPriority w:val="99"/>
    <w:semiHidden/>
    <w:unhideWhenUsed/>
    <w:rsid w:val="00E62838"/>
  </w:style>
  <w:style w:type="numbering" w:customStyle="1" w:styleId="510">
    <w:name w:val="Нет списка51"/>
    <w:next w:val="a2"/>
    <w:uiPriority w:val="99"/>
    <w:semiHidden/>
    <w:unhideWhenUsed/>
    <w:rsid w:val="00E62838"/>
  </w:style>
  <w:style w:type="numbering" w:customStyle="1" w:styleId="610">
    <w:name w:val="Нет списка61"/>
    <w:next w:val="a2"/>
    <w:uiPriority w:val="99"/>
    <w:semiHidden/>
    <w:unhideWhenUsed/>
    <w:rsid w:val="00E62838"/>
  </w:style>
  <w:style w:type="numbering" w:customStyle="1" w:styleId="1210">
    <w:name w:val="Нет списка121"/>
    <w:next w:val="a2"/>
    <w:semiHidden/>
    <w:rsid w:val="00E62838"/>
  </w:style>
  <w:style w:type="numbering" w:customStyle="1" w:styleId="710">
    <w:name w:val="Нет списка71"/>
    <w:next w:val="a2"/>
    <w:uiPriority w:val="99"/>
    <w:semiHidden/>
    <w:unhideWhenUsed/>
    <w:rsid w:val="00E62838"/>
  </w:style>
  <w:style w:type="numbering" w:customStyle="1" w:styleId="1310">
    <w:name w:val="Нет списка131"/>
    <w:next w:val="a2"/>
    <w:semiHidden/>
    <w:rsid w:val="00E62838"/>
  </w:style>
  <w:style w:type="character" w:customStyle="1" w:styleId="mw-headline">
    <w:name w:val="mw-headline"/>
    <w:basedOn w:val="a0"/>
    <w:rsid w:val="00636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ol.orgma.ru/(S(50rfsp0eeazuv4tgxsiofvu0))/CompetencePassportReport.aspx?stratum=3&amp;competenceid=914e4f65-a4fe-4e9e-b024-4d8f05862633&amp;basicplanid=9017fee1-f508-45ef-934f-a46d0c57e7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58B2-B861-47D8-970F-0038AFB0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20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ОрГМА</cp:lastModifiedBy>
  <cp:revision>77</cp:revision>
  <cp:lastPrinted>2019-01-16T06:19:00Z</cp:lastPrinted>
  <dcterms:created xsi:type="dcterms:W3CDTF">2019-01-16T06:18:00Z</dcterms:created>
  <dcterms:modified xsi:type="dcterms:W3CDTF">2019-10-16T07:17:00Z</dcterms:modified>
</cp:coreProperties>
</file>