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высшего образования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«Оренбургский государственный медицинский университет»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Министерства здравоохранения Российской Федерации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1137FF">
      <w:pPr>
        <w:tabs>
          <w:tab w:val="left" w:pos="142"/>
        </w:tabs>
        <w:jc w:val="center"/>
        <w:rPr>
          <w:b/>
          <w:sz w:val="28"/>
          <w:szCs w:val="28"/>
        </w:rPr>
      </w:pPr>
      <w:r w:rsidRPr="003E7CE3">
        <w:rPr>
          <w:b/>
          <w:sz w:val="28"/>
          <w:szCs w:val="28"/>
        </w:rPr>
        <w:t>МЕТОДИЧЕСКИЕ РЕКОМЕНДАЦИИ ДЛЯ ПРЕПОДАВАТЕЛЯ                                               ПО ОРГАНИЗАЦИИ ИЗУЧЕНИЯ ДИСЦИПЛИНЫ</w:t>
      </w:r>
    </w:p>
    <w:p w:rsidR="001137FF" w:rsidRDefault="000F22D1" w:rsidP="001137FF">
      <w:pPr>
        <w:tabs>
          <w:tab w:val="left" w:pos="142"/>
        </w:tabs>
        <w:jc w:val="center"/>
        <w:rPr>
          <w:b/>
          <w:caps/>
          <w:sz w:val="28"/>
          <w:szCs w:val="28"/>
        </w:rPr>
      </w:pPr>
      <w:r w:rsidRPr="000F22D1">
        <w:rPr>
          <w:b/>
          <w:caps/>
          <w:sz w:val="28"/>
          <w:szCs w:val="28"/>
        </w:rPr>
        <w:t xml:space="preserve">подготовка к сдаче и сдача </w:t>
      </w:r>
    </w:p>
    <w:p w:rsidR="000F22D1" w:rsidRDefault="000F22D1" w:rsidP="001137FF">
      <w:pPr>
        <w:tabs>
          <w:tab w:val="left" w:pos="142"/>
        </w:tabs>
        <w:jc w:val="center"/>
        <w:rPr>
          <w:b/>
          <w:caps/>
          <w:sz w:val="28"/>
          <w:szCs w:val="28"/>
        </w:rPr>
      </w:pPr>
      <w:r w:rsidRPr="000F22D1">
        <w:rPr>
          <w:b/>
          <w:caps/>
          <w:sz w:val="28"/>
          <w:szCs w:val="28"/>
        </w:rPr>
        <w:t>Г</w:t>
      </w:r>
      <w:r>
        <w:rPr>
          <w:b/>
          <w:caps/>
          <w:sz w:val="28"/>
          <w:szCs w:val="28"/>
        </w:rPr>
        <w:t>ОСУДАРСТВЕННОГО ЭКЗАМЕНА</w:t>
      </w:r>
    </w:p>
    <w:p w:rsidR="00734CB8" w:rsidRPr="003E7CE3" w:rsidRDefault="0010530A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по направлению подготовки</w:t>
      </w:r>
    </w:p>
    <w:p w:rsidR="0010530A" w:rsidRPr="003E7CE3" w:rsidRDefault="0010530A" w:rsidP="003E7CE3">
      <w:pPr>
        <w:tabs>
          <w:tab w:val="left" w:pos="142"/>
        </w:tabs>
        <w:ind w:firstLine="709"/>
        <w:jc w:val="center"/>
        <w:rPr>
          <w:i/>
          <w:sz w:val="28"/>
          <w:szCs w:val="28"/>
        </w:rPr>
      </w:pPr>
    </w:p>
    <w:p w:rsidR="00734CB8" w:rsidRPr="003E7CE3" w:rsidRDefault="0010530A" w:rsidP="003E7CE3">
      <w:pPr>
        <w:tabs>
          <w:tab w:val="left" w:pos="142"/>
        </w:tabs>
        <w:ind w:firstLine="709"/>
        <w:jc w:val="center"/>
        <w:rPr>
          <w:i/>
          <w:sz w:val="28"/>
          <w:szCs w:val="28"/>
        </w:rPr>
      </w:pPr>
      <w:r w:rsidRPr="003E7CE3">
        <w:rPr>
          <w:i/>
          <w:sz w:val="28"/>
          <w:szCs w:val="28"/>
        </w:rPr>
        <w:t>30.06.01</w:t>
      </w:r>
      <w:r w:rsidR="00CA2C2A" w:rsidRPr="003E7CE3">
        <w:rPr>
          <w:i/>
          <w:sz w:val="28"/>
          <w:szCs w:val="28"/>
        </w:rPr>
        <w:t xml:space="preserve"> Ф</w:t>
      </w:r>
      <w:r w:rsidRPr="003E7CE3">
        <w:rPr>
          <w:i/>
          <w:sz w:val="28"/>
          <w:szCs w:val="28"/>
        </w:rPr>
        <w:t>ундаментальная медицина</w:t>
      </w:r>
    </w:p>
    <w:p w:rsidR="0010530A" w:rsidRPr="003E7CE3" w:rsidRDefault="0010530A" w:rsidP="003E7CE3">
      <w:pPr>
        <w:tabs>
          <w:tab w:val="left" w:pos="142"/>
        </w:tabs>
        <w:ind w:firstLine="709"/>
        <w:jc w:val="center"/>
        <w:rPr>
          <w:i/>
          <w:sz w:val="28"/>
          <w:szCs w:val="28"/>
        </w:rPr>
      </w:pPr>
      <w:r w:rsidRPr="003E7CE3">
        <w:rPr>
          <w:i/>
          <w:sz w:val="28"/>
          <w:szCs w:val="28"/>
        </w:rPr>
        <w:t xml:space="preserve">направленность (профиль) </w:t>
      </w:r>
    </w:p>
    <w:p w:rsidR="00734CB8" w:rsidRPr="003E7CE3" w:rsidRDefault="0010530A" w:rsidP="003E7CE3">
      <w:pPr>
        <w:tabs>
          <w:tab w:val="left" w:pos="142"/>
        </w:tabs>
        <w:ind w:firstLine="709"/>
        <w:jc w:val="center"/>
        <w:rPr>
          <w:i/>
          <w:sz w:val="28"/>
          <w:szCs w:val="28"/>
        </w:rPr>
      </w:pPr>
      <w:r w:rsidRPr="003E7CE3">
        <w:rPr>
          <w:i/>
          <w:sz w:val="28"/>
          <w:szCs w:val="28"/>
        </w:rPr>
        <w:t>Анатомия человека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  <w:sz w:val="28"/>
          <w:szCs w:val="28"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</w:pPr>
    </w:p>
    <w:p w:rsidR="00734CB8" w:rsidRPr="003E7CE3" w:rsidRDefault="00734CB8" w:rsidP="003E7CE3">
      <w:pPr>
        <w:tabs>
          <w:tab w:val="left" w:pos="142"/>
        </w:tabs>
        <w:ind w:firstLine="709"/>
      </w:pPr>
    </w:p>
    <w:p w:rsidR="00734CB8" w:rsidRPr="003E7CE3" w:rsidRDefault="00734CB8" w:rsidP="003E7CE3">
      <w:pPr>
        <w:tabs>
          <w:tab w:val="left" w:pos="142"/>
        </w:tabs>
        <w:ind w:firstLine="709"/>
      </w:pPr>
    </w:p>
    <w:p w:rsidR="00734CB8" w:rsidRPr="003E7CE3" w:rsidRDefault="00734CB8" w:rsidP="003E7CE3">
      <w:pPr>
        <w:tabs>
          <w:tab w:val="left" w:pos="142"/>
        </w:tabs>
        <w:ind w:firstLine="709"/>
      </w:pPr>
    </w:p>
    <w:p w:rsidR="005C087C" w:rsidRPr="005C087C" w:rsidRDefault="005C087C" w:rsidP="005C087C">
      <w:pPr>
        <w:jc w:val="both"/>
        <w:rPr>
          <w:sz w:val="28"/>
          <w:szCs w:val="28"/>
        </w:rPr>
      </w:pPr>
      <w:r w:rsidRPr="005C087C">
        <w:rPr>
          <w:sz w:val="28"/>
          <w:szCs w:val="28"/>
        </w:rPr>
        <w:t>Является частью основной профессиональной образовательной программы высшего образования, утвержденной ученым советом ФГБОУ ВО ОрГМУ Минздрава России протокол № 11 от 30 июня 2017 г.</w:t>
      </w:r>
    </w:p>
    <w:p w:rsidR="005C087C" w:rsidRPr="005C087C" w:rsidRDefault="005C087C" w:rsidP="005C087C">
      <w:pPr>
        <w:tabs>
          <w:tab w:val="left" w:pos="142"/>
        </w:tabs>
        <w:ind w:firstLine="709"/>
      </w:pPr>
    </w:p>
    <w:p w:rsidR="00734CB8" w:rsidRPr="003E7CE3" w:rsidRDefault="00734CB8" w:rsidP="003E7CE3">
      <w:pPr>
        <w:tabs>
          <w:tab w:val="left" w:pos="142"/>
        </w:tabs>
        <w:ind w:firstLine="709"/>
      </w:pPr>
      <w:bookmarkStart w:id="0" w:name="_GoBack"/>
      <w:bookmarkEnd w:id="0"/>
    </w:p>
    <w:p w:rsidR="00734CB8" w:rsidRPr="003E7CE3" w:rsidRDefault="00734CB8" w:rsidP="003E7CE3">
      <w:pPr>
        <w:tabs>
          <w:tab w:val="left" w:pos="142"/>
        </w:tabs>
        <w:ind w:firstLine="709"/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Оренбург</w:t>
      </w:r>
    </w:p>
    <w:p w:rsidR="008137F1" w:rsidRPr="008137F1" w:rsidRDefault="008137F1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0"/>
        <w:rPr>
          <w:sz w:val="28"/>
          <w:szCs w:val="28"/>
        </w:rPr>
      </w:pPr>
      <w:bookmarkStart w:id="1" w:name="bookmark2"/>
      <w:r>
        <w:rPr>
          <w:b w:val="0"/>
          <w:sz w:val="28"/>
          <w:szCs w:val="28"/>
        </w:rPr>
        <w:lastRenderedPageBreak/>
        <w:t>1</w:t>
      </w:r>
      <w:r w:rsidRPr="008137F1">
        <w:rPr>
          <w:sz w:val="28"/>
          <w:szCs w:val="28"/>
        </w:rPr>
        <w:t>. Основные положения</w:t>
      </w: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rStyle w:val="13"/>
          <w:b w:val="0"/>
          <w:bCs w:val="0"/>
          <w:sz w:val="28"/>
          <w:szCs w:val="28"/>
        </w:rPr>
      </w:pPr>
      <w:r w:rsidRPr="003E7CE3">
        <w:rPr>
          <w:b w:val="0"/>
          <w:sz w:val="28"/>
          <w:szCs w:val="28"/>
        </w:rPr>
        <w:t>Направления подготовки</w:t>
      </w:r>
      <w:r w:rsidRPr="003E7CE3">
        <w:rPr>
          <w:rStyle w:val="13"/>
          <w:b w:val="0"/>
          <w:bCs w:val="0"/>
          <w:sz w:val="28"/>
          <w:szCs w:val="28"/>
        </w:rPr>
        <w:t xml:space="preserve">: 30.06.01 Фундаментальная медицина </w:t>
      </w: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709"/>
        <w:jc w:val="left"/>
        <w:rPr>
          <w:b w:val="0"/>
          <w:sz w:val="28"/>
          <w:szCs w:val="28"/>
        </w:rPr>
      </w:pPr>
      <w:r w:rsidRPr="003E7CE3">
        <w:rPr>
          <w:b w:val="0"/>
          <w:sz w:val="28"/>
          <w:szCs w:val="28"/>
        </w:rPr>
        <w:t>Профиль подготовки</w:t>
      </w:r>
      <w:r w:rsidRPr="003E7CE3">
        <w:rPr>
          <w:rStyle w:val="13"/>
          <w:b w:val="0"/>
          <w:bCs w:val="0"/>
          <w:sz w:val="28"/>
          <w:szCs w:val="28"/>
        </w:rPr>
        <w:t>:</w:t>
      </w:r>
      <w:r w:rsidR="00861A5B">
        <w:rPr>
          <w:rStyle w:val="13"/>
          <w:b w:val="0"/>
          <w:bCs w:val="0"/>
          <w:sz w:val="28"/>
          <w:szCs w:val="28"/>
        </w:rPr>
        <w:t xml:space="preserve"> </w:t>
      </w:r>
      <w:r w:rsidRPr="003E7CE3">
        <w:rPr>
          <w:b w:val="0"/>
          <w:sz w:val="28"/>
          <w:szCs w:val="28"/>
        </w:rPr>
        <w:t xml:space="preserve">Анатомия человека </w:t>
      </w:r>
      <w:r w:rsidRPr="003E7CE3">
        <w:rPr>
          <w:b w:val="0"/>
          <w:sz w:val="28"/>
          <w:szCs w:val="28"/>
        </w:rPr>
        <w:tab/>
      </w: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b w:val="0"/>
          <w:sz w:val="28"/>
          <w:szCs w:val="28"/>
        </w:rPr>
      </w:pPr>
      <w:r w:rsidRPr="003E7CE3">
        <w:rPr>
          <w:b w:val="0"/>
          <w:sz w:val="28"/>
          <w:szCs w:val="28"/>
        </w:rPr>
        <w:t>Квалификация (степень</w:t>
      </w:r>
      <w:bookmarkEnd w:id="1"/>
      <w:r w:rsidRPr="003E7CE3">
        <w:rPr>
          <w:b w:val="0"/>
          <w:sz w:val="28"/>
          <w:szCs w:val="28"/>
        </w:rPr>
        <w:t xml:space="preserve">) - Исследователь. Преподаватель-исследователь </w:t>
      </w:r>
    </w:p>
    <w:p w:rsidR="00265339" w:rsidRPr="003E7CE3" w:rsidRDefault="00265339" w:rsidP="00861A5B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0"/>
        <w:jc w:val="left"/>
        <w:rPr>
          <w:b w:val="0"/>
          <w:sz w:val="28"/>
          <w:szCs w:val="28"/>
        </w:rPr>
      </w:pPr>
      <w:r w:rsidRPr="003E7CE3">
        <w:rPr>
          <w:rStyle w:val="ab"/>
          <w:sz w:val="28"/>
          <w:szCs w:val="28"/>
        </w:rPr>
        <w:t>Форма обучения</w:t>
      </w:r>
      <w:r w:rsidRPr="003E7CE3">
        <w:rPr>
          <w:b w:val="0"/>
          <w:sz w:val="28"/>
          <w:szCs w:val="28"/>
        </w:rPr>
        <w:t xml:space="preserve"> очная, заочная </w:t>
      </w:r>
    </w:p>
    <w:p w:rsidR="00265339" w:rsidRPr="003E7CE3" w:rsidRDefault="00265339" w:rsidP="00861A5B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ФГОС ВО (уровень подготовки кадров высшей квалификации) и ч.3 «Порядка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(утв. приказом Министерства образования и науки РФ от 19 ноября 2013 г. № 1259) Государственная итоговая аттестация, далее (ГИА) аспиранта является обязательной и осуществляется после освоения образовательной программы в полном объеме. Программа ГИА составлена на основании: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103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Положения «О порядке проведения государственной итоговой аттестации по образовательным программам высшего образования - программам подготовки научно- педагогических кадров в аспирантуре федерального государственного бюджетного образовательного учреждения высшего образования «Оренбургский государственный медицинский университет» Министерства здравоохранения Российской Федерации (Приказ ОрГМУ № 911 от 30.05.2016 года);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2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Федерального государственного образовательного стандарта высшего образования по направлениям подготовки (утвержденного приказом Министерства образования и науки Российской Федерации от 30 июня 2014 г. № 871 (с изменениями от 30.04.2015, приказ № 464 Министерства образования и науки РФ);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5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Основным образовательным программам по направлению подготовки кадров высшей квалификации - программам подготовки научно-педагогических кадров в аспирантуре. Присваиваемая квалификация </w:t>
      </w:r>
      <w:r w:rsidRPr="003E7CE3">
        <w:rPr>
          <w:sz w:val="28"/>
          <w:szCs w:val="28"/>
        </w:rPr>
        <w:lastRenderedPageBreak/>
        <w:t>(степень): Исследователь. Преподаватель - исследователь, утвержденных ректором;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0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учебным планом подготовки аспирантов по направлениям подготовки (уровень подготовки кадров высшей квалификации).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Целью государственной итоговой аттестации является установление соответствия результатов освоения обучающимися образовательных программ, разработанных в Оренбургском государственном медицинском университете, требованиям Федерального государственного образовательного стандарта высшего образования.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Государственная итоговая аттестация по образовательной программе подготовки кадров высшей квалификации по направлениям подготовки проводится в форме: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а)</w:t>
      </w:r>
      <w:r w:rsidRPr="003E7CE3">
        <w:rPr>
          <w:sz w:val="28"/>
          <w:szCs w:val="28"/>
        </w:rPr>
        <w:tab/>
        <w:t>государственного экзамена;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7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б)</w:t>
      </w:r>
      <w:r w:rsidRPr="003E7CE3">
        <w:rPr>
          <w:sz w:val="28"/>
          <w:szCs w:val="28"/>
        </w:rPr>
        <w:tab/>
        <w:t>научного доклада об основных результатах подготовленной научно-квалификационной работы (диссертации).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Государственные аттестационные испытания предназначены для оценки </w:t>
      </w:r>
      <w:proofErr w:type="spellStart"/>
      <w:r w:rsidRPr="003E7CE3">
        <w:rPr>
          <w:sz w:val="28"/>
          <w:szCs w:val="28"/>
        </w:rPr>
        <w:t>сформированности</w:t>
      </w:r>
      <w:proofErr w:type="spellEnd"/>
      <w:r w:rsidRPr="003E7CE3">
        <w:rPr>
          <w:sz w:val="28"/>
          <w:szCs w:val="28"/>
        </w:rPr>
        <w:t xml:space="preserve">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задач, установленных федеральным государственным образовательным стандартом.</w:t>
      </w:r>
    </w:p>
    <w:p w:rsidR="00265339" w:rsidRPr="003E7CE3" w:rsidRDefault="00E3098F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аттестационные испытания</w:t>
      </w:r>
      <w:r w:rsidR="00265339" w:rsidRPr="003E7CE3">
        <w:rPr>
          <w:sz w:val="28"/>
          <w:szCs w:val="28"/>
        </w:rPr>
        <w:t>, входящие в состав государственной итоговой аттестации аспиранта, соответствуют основной образовательной программе по направлению подготовки научно-педагогических кадров в аспирантуре, которую он освоил за время обучения. К государственной итоговой аттестации допускается аспирант,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высшего образования.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 xml:space="preserve">В таблице 1 представлены компетенции, формирование которых проверяется в ходе государственной </w:t>
      </w:r>
      <w:r w:rsidR="009D41ED" w:rsidRPr="003E7CE3">
        <w:rPr>
          <w:sz w:val="28"/>
          <w:szCs w:val="28"/>
        </w:rPr>
        <w:t xml:space="preserve">итоговой </w:t>
      </w:r>
      <w:r w:rsidRPr="003E7CE3">
        <w:rPr>
          <w:sz w:val="28"/>
          <w:szCs w:val="28"/>
        </w:rPr>
        <w:t>аттестации аспиранта (согласно ФГОС ВО) (таблица 1):</w:t>
      </w:r>
    </w:p>
    <w:p w:rsidR="00265339" w:rsidRPr="008137F1" w:rsidRDefault="00265339" w:rsidP="003E7CE3">
      <w:pPr>
        <w:tabs>
          <w:tab w:val="left" w:pos="142"/>
        </w:tabs>
        <w:ind w:firstLine="709"/>
        <w:jc w:val="right"/>
        <w:rPr>
          <w:b/>
        </w:rPr>
      </w:pPr>
      <w:r w:rsidRPr="008137F1">
        <w:rPr>
          <w:b/>
        </w:rPr>
        <w:t>Таблица 1</w:t>
      </w:r>
    </w:p>
    <w:p w:rsidR="00265339" w:rsidRPr="00E3098F" w:rsidRDefault="00265339" w:rsidP="00E3098F">
      <w:pPr>
        <w:tabs>
          <w:tab w:val="left" w:pos="142"/>
        </w:tabs>
        <w:jc w:val="center"/>
        <w:rPr>
          <w:b/>
          <w:sz w:val="28"/>
          <w:szCs w:val="28"/>
        </w:rPr>
      </w:pPr>
      <w:r w:rsidRPr="00E3098F">
        <w:rPr>
          <w:b/>
          <w:sz w:val="28"/>
          <w:szCs w:val="28"/>
        </w:rPr>
        <w:t xml:space="preserve">Компетенции, формирование которых проверяется в ходе </w:t>
      </w:r>
    </w:p>
    <w:p w:rsidR="00265339" w:rsidRPr="003E7CE3" w:rsidRDefault="00265339" w:rsidP="00E3098F">
      <w:pPr>
        <w:tabs>
          <w:tab w:val="left" w:pos="142"/>
        </w:tabs>
        <w:jc w:val="center"/>
        <w:rPr>
          <w:b/>
        </w:rPr>
      </w:pPr>
      <w:r w:rsidRPr="00E3098F">
        <w:rPr>
          <w:b/>
          <w:sz w:val="28"/>
          <w:szCs w:val="28"/>
        </w:rPr>
        <w:t>итоговой государственной аттестации аспиранта</w:t>
      </w:r>
    </w:p>
    <w:p w:rsidR="00265339" w:rsidRPr="003E7CE3" w:rsidRDefault="00265339" w:rsidP="003E7CE3">
      <w:pPr>
        <w:tabs>
          <w:tab w:val="left" w:pos="142"/>
        </w:tabs>
        <w:ind w:firstLine="709"/>
        <w:jc w:val="center"/>
        <w:rPr>
          <w:b/>
        </w:rPr>
      </w:pP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0"/>
        <w:gridCol w:w="1185"/>
        <w:gridCol w:w="1428"/>
      </w:tblGrid>
      <w:tr w:rsidR="003E7CE3" w:rsidRPr="003E7CE3" w:rsidTr="009D41ED">
        <w:trPr>
          <w:trHeight w:val="773"/>
          <w:jc w:val="center"/>
        </w:trPr>
        <w:tc>
          <w:tcPr>
            <w:tcW w:w="6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Наименование компетенции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 xml:space="preserve">Вид государственного испытания, в ходе которого проверяется </w:t>
            </w:r>
            <w:proofErr w:type="spellStart"/>
            <w:r w:rsidRPr="003E7CE3">
              <w:t>сформированность</w:t>
            </w:r>
            <w:proofErr w:type="spellEnd"/>
            <w:r w:rsidRPr="003E7CE3">
              <w:t xml:space="preserve"> компетенции</w:t>
            </w:r>
          </w:p>
        </w:tc>
      </w:tr>
      <w:tr w:rsidR="003E7CE3" w:rsidRPr="003E7CE3" w:rsidTr="003E7CE3">
        <w:trPr>
          <w:trHeight w:val="518"/>
          <w:jc w:val="center"/>
        </w:trPr>
        <w:tc>
          <w:tcPr>
            <w:tcW w:w="6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Государственный экзамен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Представление НКР</w:t>
            </w:r>
          </w:p>
        </w:tc>
      </w:tr>
      <w:tr w:rsidR="003E7CE3" w:rsidRPr="003E7CE3" w:rsidTr="003E7CE3">
        <w:trPr>
          <w:trHeight w:val="1173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 xml:space="preserve">УК-1 </w:t>
            </w:r>
            <w:r w:rsidR="009D41ED" w:rsidRPr="003E7CE3"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 w:rsidRPr="003E7CE3">
              <w:t>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984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 xml:space="preserve">УК-2 </w:t>
            </w:r>
            <w:r w:rsidR="009D41ED" w:rsidRPr="003E7CE3"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 w:rsidRPr="003E7CE3">
              <w:t>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</w:pPr>
            <w:r w:rsidRPr="003E7CE3">
              <w:t>+</w:t>
            </w:r>
            <w:r w:rsidRPr="003E7CE3">
              <w:tab/>
            </w:r>
          </w:p>
          <w:p w:rsidR="00265339" w:rsidRPr="003E7CE3" w:rsidRDefault="00265339" w:rsidP="003E7CE3">
            <w:pPr>
              <w:tabs>
                <w:tab w:val="left" w:pos="142"/>
              </w:tabs>
              <w:ind w:firstLine="709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41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УК-3 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УК-4 готовностью использовать современные методы и технологии научной коммуникации на государственном и иностранном языках;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УК-5 способностью следовать этическим нормам в профессиональной деятельности;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УК-6 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719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ОПК-1 способностью и готовностью к организации проведения фундаментальных научных исследований в области биологии и медицины;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</w:pPr>
            <w:r w:rsidRPr="003E7CE3">
              <w:t>+</w:t>
            </w:r>
            <w:r w:rsidRPr="003E7CE3">
              <w:tab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3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ОПК-2</w:t>
            </w:r>
            <w:r w:rsidRPr="003E7CE3">
              <w:tab/>
              <w:t>способностью и готовностью к проведению фундаментальных научных исследований в области биологии и медицины;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</w:pPr>
            <w:r w:rsidRPr="003E7CE3">
              <w:t>+</w:t>
            </w:r>
            <w:r w:rsidRPr="003E7CE3">
              <w:tab/>
            </w:r>
          </w:p>
        </w:tc>
      </w:tr>
      <w:tr w:rsidR="003E7CE3" w:rsidRPr="003E7CE3" w:rsidTr="003E7CE3">
        <w:trPr>
          <w:trHeight w:val="83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 xml:space="preserve">ОПК-3 </w:t>
            </w:r>
            <w:r w:rsidRPr="003E7CE3">
              <w:tab/>
              <w:t>способностью и готовностью к анализу, обобщению и публичному представлению результатов выполненных научных исследований;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9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ОПК-4</w:t>
            </w:r>
            <w:r w:rsidRPr="003E7CE3">
              <w:tab/>
              <w:t xml:space="preserve"> готовностью к внедрению разработанных методов и методик, направленных на охрану здоровья граждан;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53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ОПК-5</w:t>
            </w:r>
            <w:r w:rsidRPr="003E7CE3">
              <w:tab/>
              <w:t xml:space="preserve"> способностью и готовностью к использованию лабораторной и инструментальной базы для получения научных данных;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50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lastRenderedPageBreak/>
              <w:t>ОПК-6</w:t>
            </w:r>
            <w:r w:rsidRPr="003E7CE3">
              <w:tab/>
              <w:t xml:space="preserve"> 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1131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ПК-1</w:t>
            </w:r>
            <w:r w:rsidRPr="003E7CE3">
              <w:tab/>
              <w:t>Способностью и готовностью к преподаванию по образовательным программам высшего образования в соответствии с направленностью (профилем) программы Анатомия человека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</w:pPr>
            <w:r w:rsidRPr="003E7CE3">
              <w:t>+</w:t>
            </w:r>
            <w:r w:rsidRPr="003E7CE3">
              <w:tab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5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ПК-2</w:t>
            </w:r>
            <w:r w:rsidRPr="003E7CE3">
              <w:tab/>
              <w:t xml:space="preserve">способностью и готовностью к проведению </w:t>
            </w:r>
            <w:proofErr w:type="spellStart"/>
            <w:r w:rsidRPr="003E7CE3">
              <w:t>профориентационных</w:t>
            </w:r>
            <w:proofErr w:type="spellEnd"/>
            <w:r w:rsidRPr="003E7CE3">
              <w:t xml:space="preserve"> мероприятий со школьниками, педагогической поддержке профессионального самоопределения обучающихся по программам </w:t>
            </w:r>
            <w:proofErr w:type="spellStart"/>
            <w:r w:rsidRPr="003E7CE3">
              <w:t>бакалавриата</w:t>
            </w:r>
            <w:proofErr w:type="spellEnd"/>
            <w:r w:rsidRPr="003E7CE3">
              <w:t xml:space="preserve">, </w:t>
            </w:r>
            <w:proofErr w:type="spellStart"/>
            <w:r w:rsidRPr="003E7CE3">
              <w:t>специалитета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46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ПК-3</w:t>
            </w:r>
            <w:r w:rsidRPr="003E7CE3">
              <w:tab/>
              <w:t>способностью и готовностью выполнять научные исследования по научному направлению подразделения (кафедры) в рамках паспорта научной специальности «Анатомия человека» с использованием адекватных поставленным целям и задачам методов и способов, современных информационных систем, включая наукоемкие, информационные, патентные и иные базы данных и знаний, продвижению результатов собственной научной деятельности, организации практического использования результатов научных разработок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</w:pPr>
            <w:r w:rsidRPr="003E7CE3">
              <w:t>+</w:t>
            </w:r>
            <w:r w:rsidRPr="003E7CE3">
              <w:tab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</w:tbl>
    <w:p w:rsidR="003E7CE3" w:rsidRPr="003E7CE3" w:rsidRDefault="003E7CE3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  <w:bookmarkStart w:id="2" w:name="bookmark6"/>
    </w:p>
    <w:p w:rsidR="008137F1" w:rsidRDefault="007D6BDA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265339" w:rsidRPr="003E7CE3">
        <w:rPr>
          <w:sz w:val="28"/>
          <w:szCs w:val="28"/>
        </w:rPr>
        <w:t xml:space="preserve"> Перечень вопросов, выносимых для проверки </w:t>
      </w:r>
    </w:p>
    <w:p w:rsidR="00265339" w:rsidRPr="003E7CE3" w:rsidRDefault="00265339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  <w:r w:rsidRPr="003E7CE3">
        <w:rPr>
          <w:sz w:val="28"/>
          <w:szCs w:val="28"/>
        </w:rPr>
        <w:t>на государственном экзамене</w:t>
      </w:r>
      <w:bookmarkEnd w:id="2"/>
    </w:p>
    <w:p w:rsidR="003E7CE3" w:rsidRPr="003E7CE3" w:rsidRDefault="003E7CE3" w:rsidP="003E7CE3">
      <w:pPr>
        <w:widowControl w:val="0"/>
        <w:numPr>
          <w:ilvl w:val="0"/>
          <w:numId w:val="12"/>
        </w:numPr>
        <w:tabs>
          <w:tab w:val="left" w:pos="142"/>
        </w:tabs>
        <w:ind w:left="0" w:firstLine="709"/>
        <w:contextualSpacing/>
        <w:jc w:val="both"/>
        <w:rPr>
          <w:spacing w:val="3"/>
          <w:sz w:val="28"/>
          <w:szCs w:val="28"/>
          <w:lang w:eastAsia="en-US"/>
        </w:rPr>
      </w:pPr>
      <w:bookmarkStart w:id="3" w:name="bookmark9"/>
      <w:r w:rsidRPr="003E7CE3">
        <w:rPr>
          <w:spacing w:val="3"/>
          <w:sz w:val="28"/>
          <w:szCs w:val="28"/>
          <w:lang w:eastAsia="en-US"/>
        </w:rPr>
        <w:t>Принципы организации научного исследования</w:t>
      </w:r>
    </w:p>
    <w:p w:rsidR="003E7CE3" w:rsidRPr="003E7CE3" w:rsidRDefault="003E7CE3" w:rsidP="003E7CE3">
      <w:pPr>
        <w:widowControl w:val="0"/>
        <w:numPr>
          <w:ilvl w:val="0"/>
          <w:numId w:val="12"/>
        </w:numPr>
        <w:tabs>
          <w:tab w:val="left" w:pos="142"/>
        </w:tabs>
        <w:ind w:left="0" w:firstLine="709"/>
        <w:contextualSpacing/>
        <w:jc w:val="both"/>
        <w:rPr>
          <w:spacing w:val="3"/>
          <w:sz w:val="28"/>
          <w:szCs w:val="28"/>
          <w:lang w:eastAsia="en-US"/>
        </w:rPr>
      </w:pPr>
      <w:r w:rsidRPr="003E7CE3">
        <w:rPr>
          <w:spacing w:val="3"/>
          <w:sz w:val="28"/>
          <w:szCs w:val="28"/>
          <w:lang w:eastAsia="en-US"/>
        </w:rPr>
        <w:t>Этапы научного исследования</w:t>
      </w:r>
    </w:p>
    <w:p w:rsidR="003E7CE3" w:rsidRPr="003E7CE3" w:rsidRDefault="003E7CE3" w:rsidP="003E7CE3">
      <w:pPr>
        <w:widowControl w:val="0"/>
        <w:numPr>
          <w:ilvl w:val="0"/>
          <w:numId w:val="12"/>
        </w:numPr>
        <w:tabs>
          <w:tab w:val="left" w:pos="142"/>
        </w:tabs>
        <w:ind w:left="0" w:firstLine="709"/>
        <w:contextualSpacing/>
        <w:jc w:val="both"/>
        <w:rPr>
          <w:spacing w:val="3"/>
          <w:sz w:val="28"/>
          <w:szCs w:val="28"/>
          <w:lang w:eastAsia="en-US"/>
        </w:rPr>
      </w:pPr>
      <w:r w:rsidRPr="003E7CE3">
        <w:rPr>
          <w:spacing w:val="3"/>
          <w:sz w:val="28"/>
          <w:szCs w:val="28"/>
          <w:lang w:eastAsia="en-US"/>
        </w:rPr>
        <w:t>Анатомические исследования и доказательная медицина</w:t>
      </w:r>
    </w:p>
    <w:p w:rsidR="003E7CE3" w:rsidRPr="003E7CE3" w:rsidRDefault="003E7CE3" w:rsidP="003E7CE3">
      <w:pPr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pacing w:val="3"/>
          <w:sz w:val="28"/>
          <w:szCs w:val="28"/>
          <w:lang w:eastAsia="en-US"/>
        </w:rPr>
      </w:pPr>
      <w:r w:rsidRPr="003E7CE3">
        <w:rPr>
          <w:spacing w:val="3"/>
          <w:sz w:val="28"/>
          <w:szCs w:val="28"/>
          <w:lang w:eastAsia="en-US"/>
        </w:rPr>
        <w:t>Морально-этические вопросы анатомического исследования</w:t>
      </w:r>
    </w:p>
    <w:p w:rsidR="003E7CE3" w:rsidRPr="003E7CE3" w:rsidRDefault="003E7CE3" w:rsidP="003E7CE3">
      <w:pPr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ourier New"/>
          <w:sz w:val="28"/>
          <w:szCs w:val="28"/>
          <w:lang w:eastAsia="en-US"/>
        </w:rPr>
      </w:pPr>
      <w:r w:rsidRPr="003E7CE3">
        <w:rPr>
          <w:rFonts w:eastAsia="Courier New"/>
          <w:sz w:val="28"/>
          <w:szCs w:val="28"/>
          <w:lang w:eastAsia="en-US"/>
        </w:rPr>
        <w:t>Методы научных исследований  в анатомии</w:t>
      </w:r>
    </w:p>
    <w:p w:rsidR="003E7CE3" w:rsidRPr="003E7CE3" w:rsidRDefault="003E7CE3" w:rsidP="003E7CE3">
      <w:pPr>
        <w:numPr>
          <w:ilvl w:val="0"/>
          <w:numId w:val="12"/>
        </w:numPr>
        <w:tabs>
          <w:tab w:val="left" w:pos="142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E7CE3">
        <w:rPr>
          <w:rFonts w:eastAsia="Calibri"/>
          <w:sz w:val="28"/>
          <w:szCs w:val="28"/>
          <w:lang w:eastAsia="en-US"/>
        </w:rPr>
        <w:t xml:space="preserve">Структурная организация организма человека </w:t>
      </w:r>
    </w:p>
    <w:p w:rsidR="003E7CE3" w:rsidRPr="003E7CE3" w:rsidRDefault="003E7CE3" w:rsidP="003E7CE3">
      <w:pPr>
        <w:numPr>
          <w:ilvl w:val="0"/>
          <w:numId w:val="12"/>
        </w:numPr>
        <w:tabs>
          <w:tab w:val="left" w:pos="142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E7CE3">
        <w:rPr>
          <w:rFonts w:eastAsia="Calibri"/>
          <w:sz w:val="28"/>
          <w:szCs w:val="28"/>
          <w:lang w:eastAsia="en-US"/>
        </w:rPr>
        <w:t>Основные этапы развития человека в онтогенезе</w:t>
      </w:r>
    </w:p>
    <w:p w:rsidR="003E7CE3" w:rsidRPr="003E7CE3" w:rsidRDefault="003E7CE3" w:rsidP="003E7CE3">
      <w:pPr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E7CE3">
        <w:rPr>
          <w:rFonts w:eastAsia="Calibri"/>
          <w:sz w:val="28"/>
          <w:szCs w:val="28"/>
          <w:lang w:eastAsia="en-US"/>
        </w:rPr>
        <w:t xml:space="preserve">Общие данные о костях, их классификация. </w:t>
      </w:r>
    </w:p>
    <w:p w:rsidR="003E7CE3" w:rsidRPr="003E7CE3" w:rsidRDefault="003E7CE3" w:rsidP="003E7CE3">
      <w:pPr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E7CE3">
        <w:rPr>
          <w:rFonts w:eastAsia="Calibri"/>
          <w:sz w:val="28"/>
          <w:szCs w:val="28"/>
          <w:lang w:eastAsia="en-US"/>
        </w:rPr>
        <w:t xml:space="preserve">Череп, его мозговой и лицевой отделы. </w:t>
      </w:r>
    </w:p>
    <w:p w:rsidR="003E7CE3" w:rsidRPr="003E7CE3" w:rsidRDefault="003E7CE3" w:rsidP="003E7CE3">
      <w:pPr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E7CE3">
        <w:rPr>
          <w:rFonts w:eastAsia="Calibri"/>
          <w:sz w:val="28"/>
          <w:szCs w:val="28"/>
          <w:lang w:eastAsia="en-US"/>
        </w:rPr>
        <w:t>Кости туловища и конечностей, их основные аномалии.</w:t>
      </w:r>
    </w:p>
    <w:p w:rsidR="003E7CE3" w:rsidRPr="003E7CE3" w:rsidRDefault="003E7CE3" w:rsidP="003E7CE3">
      <w:pPr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E7CE3">
        <w:rPr>
          <w:rFonts w:eastAsia="Calibri"/>
          <w:sz w:val="28"/>
          <w:szCs w:val="28"/>
          <w:lang w:eastAsia="en-US"/>
        </w:rPr>
        <w:t>Классификация соединения костей.</w:t>
      </w:r>
    </w:p>
    <w:p w:rsidR="003E7CE3" w:rsidRPr="003E7CE3" w:rsidRDefault="003E7CE3" w:rsidP="003E7CE3">
      <w:pPr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E7CE3">
        <w:rPr>
          <w:rFonts w:eastAsia="Calibri"/>
          <w:sz w:val="28"/>
          <w:szCs w:val="28"/>
          <w:lang w:eastAsia="en-US"/>
        </w:rPr>
        <w:t xml:space="preserve">Суставы, их классификация. </w:t>
      </w:r>
    </w:p>
    <w:p w:rsidR="003E7CE3" w:rsidRPr="003E7CE3" w:rsidRDefault="003E7CE3" w:rsidP="003E7CE3">
      <w:pPr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E7CE3">
        <w:rPr>
          <w:rFonts w:eastAsia="Calibri"/>
          <w:sz w:val="28"/>
          <w:szCs w:val="28"/>
          <w:lang w:eastAsia="en-US"/>
        </w:rPr>
        <w:t>Общая анатомия мышц. Вспомогательный аппарат скелетных мышц. Слабые места брюшной стенки.</w:t>
      </w:r>
    </w:p>
    <w:p w:rsidR="003E7CE3" w:rsidRPr="003E7CE3" w:rsidRDefault="003E7CE3" w:rsidP="003E7CE3">
      <w:pPr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E7CE3">
        <w:rPr>
          <w:rFonts w:eastAsia="Calibri"/>
          <w:sz w:val="28"/>
          <w:szCs w:val="28"/>
          <w:lang w:eastAsia="en-US"/>
        </w:rPr>
        <w:t>Мышцы головы, шеи, туловища, конечностей.</w:t>
      </w:r>
    </w:p>
    <w:p w:rsidR="003E7CE3" w:rsidRPr="003E7CE3" w:rsidRDefault="003E7CE3" w:rsidP="003E7CE3">
      <w:pPr>
        <w:numPr>
          <w:ilvl w:val="0"/>
          <w:numId w:val="12"/>
        </w:numPr>
        <w:tabs>
          <w:tab w:val="left" w:pos="142"/>
        </w:tabs>
        <w:ind w:left="0" w:firstLine="709"/>
        <w:contextualSpacing/>
        <w:jc w:val="both"/>
        <w:rPr>
          <w:rFonts w:eastAsia="Calibri"/>
          <w:spacing w:val="3"/>
          <w:sz w:val="28"/>
          <w:szCs w:val="28"/>
          <w:lang w:eastAsia="en-US"/>
        </w:rPr>
      </w:pPr>
      <w:r w:rsidRPr="003E7CE3">
        <w:rPr>
          <w:rFonts w:eastAsia="Calibri"/>
          <w:sz w:val="28"/>
          <w:szCs w:val="28"/>
          <w:lang w:eastAsia="en-US"/>
        </w:rPr>
        <w:t>Анатомо-функциональная характеристика пищеварительной системы.</w:t>
      </w:r>
    </w:p>
    <w:p w:rsidR="003E7CE3" w:rsidRPr="003E7CE3" w:rsidRDefault="003E7CE3" w:rsidP="003E7CE3">
      <w:pPr>
        <w:numPr>
          <w:ilvl w:val="0"/>
          <w:numId w:val="12"/>
        </w:numPr>
        <w:tabs>
          <w:tab w:val="left" w:pos="142"/>
        </w:tabs>
        <w:ind w:left="0" w:firstLine="709"/>
        <w:contextualSpacing/>
        <w:jc w:val="both"/>
        <w:rPr>
          <w:rFonts w:eastAsia="Calibri"/>
          <w:spacing w:val="3"/>
          <w:sz w:val="28"/>
          <w:szCs w:val="28"/>
          <w:lang w:eastAsia="en-US"/>
        </w:rPr>
      </w:pPr>
      <w:r w:rsidRPr="003E7CE3">
        <w:rPr>
          <w:rFonts w:eastAsia="Calibri"/>
          <w:sz w:val="28"/>
          <w:szCs w:val="28"/>
          <w:lang w:eastAsia="en-US"/>
        </w:rPr>
        <w:t>Анатомо-функциональная характеристика дыхательной системы.</w:t>
      </w:r>
    </w:p>
    <w:p w:rsidR="003E7CE3" w:rsidRPr="003E7CE3" w:rsidRDefault="003E7CE3" w:rsidP="003E7CE3">
      <w:pPr>
        <w:numPr>
          <w:ilvl w:val="0"/>
          <w:numId w:val="12"/>
        </w:numPr>
        <w:tabs>
          <w:tab w:val="left" w:pos="142"/>
        </w:tabs>
        <w:ind w:left="0" w:firstLine="709"/>
        <w:contextualSpacing/>
        <w:jc w:val="both"/>
        <w:rPr>
          <w:rFonts w:eastAsia="Calibri"/>
          <w:spacing w:val="3"/>
          <w:sz w:val="28"/>
          <w:szCs w:val="28"/>
          <w:lang w:eastAsia="en-US"/>
        </w:rPr>
      </w:pPr>
      <w:r w:rsidRPr="003E7CE3">
        <w:rPr>
          <w:rFonts w:eastAsia="Calibri"/>
          <w:sz w:val="28"/>
          <w:szCs w:val="28"/>
          <w:lang w:eastAsia="en-US"/>
        </w:rPr>
        <w:t>Анатомо-функциональная характеристика мочевыделительной системы.</w:t>
      </w:r>
    </w:p>
    <w:p w:rsidR="003E7CE3" w:rsidRPr="003E7CE3" w:rsidRDefault="003E7CE3" w:rsidP="003E7CE3">
      <w:pPr>
        <w:numPr>
          <w:ilvl w:val="0"/>
          <w:numId w:val="12"/>
        </w:numPr>
        <w:tabs>
          <w:tab w:val="left" w:pos="142"/>
        </w:tabs>
        <w:ind w:left="0" w:firstLine="709"/>
        <w:contextualSpacing/>
        <w:jc w:val="both"/>
        <w:rPr>
          <w:rFonts w:eastAsia="Calibri"/>
          <w:spacing w:val="3"/>
          <w:sz w:val="28"/>
          <w:szCs w:val="28"/>
          <w:lang w:eastAsia="en-US"/>
        </w:rPr>
      </w:pPr>
      <w:r w:rsidRPr="003E7CE3">
        <w:rPr>
          <w:rFonts w:eastAsia="Calibri"/>
          <w:sz w:val="28"/>
          <w:szCs w:val="28"/>
          <w:lang w:eastAsia="en-US"/>
        </w:rPr>
        <w:t>Анатомо-функциональная характеристика женской и мужской половых систем.</w:t>
      </w:r>
    </w:p>
    <w:p w:rsidR="003E7CE3" w:rsidRPr="003E7CE3" w:rsidRDefault="003E7CE3" w:rsidP="003E7CE3">
      <w:pPr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E7CE3">
        <w:rPr>
          <w:rFonts w:eastAsia="Calibri"/>
          <w:sz w:val="28"/>
          <w:szCs w:val="28"/>
          <w:lang w:eastAsia="en-US"/>
        </w:rPr>
        <w:t>Анатомо-функциональная характеристика эндокринных желез.</w:t>
      </w:r>
    </w:p>
    <w:p w:rsidR="003E7CE3" w:rsidRPr="003E7CE3" w:rsidRDefault="003E7CE3" w:rsidP="003E7CE3">
      <w:pPr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E7CE3">
        <w:rPr>
          <w:rFonts w:eastAsia="Calibri"/>
          <w:sz w:val="28"/>
          <w:szCs w:val="28"/>
          <w:lang w:eastAsia="en-US"/>
        </w:rPr>
        <w:t>Анатомия сердечно-сосудистой системы.</w:t>
      </w:r>
    </w:p>
    <w:p w:rsidR="003E7CE3" w:rsidRPr="003E7CE3" w:rsidRDefault="003E7CE3" w:rsidP="003E7CE3">
      <w:pPr>
        <w:numPr>
          <w:ilvl w:val="0"/>
          <w:numId w:val="12"/>
        </w:numPr>
        <w:tabs>
          <w:tab w:val="left" w:pos="142"/>
        </w:tabs>
        <w:ind w:left="0" w:firstLine="709"/>
        <w:contextualSpacing/>
        <w:jc w:val="both"/>
        <w:rPr>
          <w:rFonts w:eastAsia="Calibri"/>
          <w:spacing w:val="3"/>
          <w:sz w:val="28"/>
          <w:szCs w:val="28"/>
          <w:lang w:eastAsia="en-US"/>
        </w:rPr>
      </w:pPr>
      <w:r w:rsidRPr="003E7CE3">
        <w:rPr>
          <w:rFonts w:eastAsia="Calibri"/>
          <w:spacing w:val="3"/>
          <w:sz w:val="28"/>
          <w:szCs w:val="28"/>
          <w:lang w:eastAsia="en-US"/>
        </w:rPr>
        <w:lastRenderedPageBreak/>
        <w:t xml:space="preserve">Анатомия центральной нервной системы. </w:t>
      </w:r>
    </w:p>
    <w:p w:rsidR="003E7CE3" w:rsidRPr="003E7CE3" w:rsidRDefault="003E7CE3" w:rsidP="003E7CE3">
      <w:pPr>
        <w:numPr>
          <w:ilvl w:val="0"/>
          <w:numId w:val="12"/>
        </w:numPr>
        <w:tabs>
          <w:tab w:val="left" w:pos="142"/>
        </w:tabs>
        <w:ind w:left="0" w:firstLine="709"/>
        <w:contextualSpacing/>
        <w:jc w:val="both"/>
        <w:rPr>
          <w:rFonts w:eastAsia="Calibri"/>
          <w:spacing w:val="3"/>
          <w:sz w:val="28"/>
          <w:szCs w:val="28"/>
          <w:lang w:eastAsia="en-US"/>
        </w:rPr>
      </w:pPr>
      <w:r w:rsidRPr="003E7CE3">
        <w:rPr>
          <w:rFonts w:eastAsia="Calibri"/>
          <w:sz w:val="28"/>
          <w:szCs w:val="28"/>
          <w:lang w:eastAsia="en-US"/>
        </w:rPr>
        <w:t>Анатомия и топография черепных нервов.</w:t>
      </w:r>
    </w:p>
    <w:p w:rsidR="003E7CE3" w:rsidRPr="003E7CE3" w:rsidRDefault="003E7CE3" w:rsidP="003E7CE3">
      <w:pPr>
        <w:numPr>
          <w:ilvl w:val="0"/>
          <w:numId w:val="12"/>
        </w:numPr>
        <w:tabs>
          <w:tab w:val="left" w:pos="142"/>
        </w:tabs>
        <w:ind w:left="0" w:firstLine="709"/>
        <w:contextualSpacing/>
        <w:jc w:val="both"/>
        <w:rPr>
          <w:rFonts w:eastAsia="Calibri"/>
          <w:spacing w:val="3"/>
          <w:sz w:val="28"/>
          <w:szCs w:val="28"/>
          <w:lang w:eastAsia="en-US"/>
        </w:rPr>
      </w:pPr>
      <w:r w:rsidRPr="003E7CE3">
        <w:rPr>
          <w:rFonts w:eastAsia="Calibri"/>
          <w:sz w:val="28"/>
          <w:szCs w:val="28"/>
          <w:lang w:eastAsia="en-US"/>
        </w:rPr>
        <w:t>Анатомия вегетативной нервной системы.</w:t>
      </w:r>
    </w:p>
    <w:p w:rsidR="003E7CE3" w:rsidRPr="003E7CE3" w:rsidRDefault="003E7CE3" w:rsidP="003E7CE3">
      <w:pPr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E7CE3">
        <w:rPr>
          <w:rFonts w:eastAsia="Calibri"/>
          <w:sz w:val="28"/>
          <w:szCs w:val="28"/>
          <w:lang w:eastAsia="en-US"/>
        </w:rPr>
        <w:t>Анатомия спинномозговых нервов.</w:t>
      </w:r>
    </w:p>
    <w:p w:rsidR="003E7CE3" w:rsidRPr="003E7CE3" w:rsidRDefault="003E7CE3" w:rsidP="003E7CE3">
      <w:pPr>
        <w:numPr>
          <w:ilvl w:val="0"/>
          <w:numId w:val="12"/>
        </w:numPr>
        <w:tabs>
          <w:tab w:val="left" w:pos="142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E7CE3">
        <w:rPr>
          <w:rFonts w:eastAsia="Calibri"/>
          <w:sz w:val="28"/>
          <w:szCs w:val="28"/>
          <w:lang w:eastAsia="en-US"/>
        </w:rPr>
        <w:t>Первичные и вторичные точки окостенения. Время и места их возникновения в различных видах костей на примере  окостенения костей кисти и стопы.</w:t>
      </w:r>
    </w:p>
    <w:p w:rsidR="003E7CE3" w:rsidRPr="003E7CE3" w:rsidRDefault="003E7CE3" w:rsidP="003E7CE3">
      <w:pPr>
        <w:numPr>
          <w:ilvl w:val="0"/>
          <w:numId w:val="12"/>
        </w:numPr>
        <w:tabs>
          <w:tab w:val="left" w:pos="142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E7CE3">
        <w:rPr>
          <w:rFonts w:eastAsia="Calibri"/>
          <w:sz w:val="28"/>
          <w:szCs w:val="28"/>
          <w:lang w:eastAsia="en-US"/>
        </w:rPr>
        <w:t>Позвоночный столб, возрастные особенности. Сроки появления физиологических изгибов.</w:t>
      </w:r>
    </w:p>
    <w:p w:rsidR="003E7CE3" w:rsidRPr="003E7CE3" w:rsidRDefault="003E7CE3" w:rsidP="003E7CE3">
      <w:pPr>
        <w:numPr>
          <w:ilvl w:val="0"/>
          <w:numId w:val="12"/>
        </w:numPr>
        <w:tabs>
          <w:tab w:val="left" w:pos="142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E7CE3">
        <w:rPr>
          <w:rFonts w:eastAsia="Calibri"/>
          <w:sz w:val="28"/>
          <w:szCs w:val="28"/>
          <w:lang w:eastAsia="en-US"/>
        </w:rPr>
        <w:t xml:space="preserve">Грудная клетка и её возрастные особенности. </w:t>
      </w:r>
    </w:p>
    <w:p w:rsidR="003E7CE3" w:rsidRPr="003E7CE3" w:rsidRDefault="003E7CE3" w:rsidP="003E7CE3">
      <w:pPr>
        <w:numPr>
          <w:ilvl w:val="0"/>
          <w:numId w:val="12"/>
        </w:numPr>
        <w:tabs>
          <w:tab w:val="left" w:pos="142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E7CE3">
        <w:rPr>
          <w:rFonts w:eastAsia="Calibri"/>
          <w:sz w:val="28"/>
          <w:szCs w:val="28"/>
          <w:lang w:eastAsia="en-US"/>
        </w:rPr>
        <w:t xml:space="preserve">Череп и его возрастные изменения. </w:t>
      </w:r>
    </w:p>
    <w:p w:rsidR="003E7CE3" w:rsidRPr="003E7CE3" w:rsidRDefault="003E7CE3" w:rsidP="003E7CE3">
      <w:pPr>
        <w:numPr>
          <w:ilvl w:val="0"/>
          <w:numId w:val="12"/>
        </w:numPr>
        <w:tabs>
          <w:tab w:val="left" w:pos="142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E7CE3">
        <w:rPr>
          <w:rFonts w:eastAsia="Calibri"/>
          <w:sz w:val="28"/>
          <w:szCs w:val="28"/>
          <w:lang w:eastAsia="en-US"/>
        </w:rPr>
        <w:t>Анатомия костей плечевого пояса и свободной верхней и нижней конечностей.</w:t>
      </w:r>
    </w:p>
    <w:p w:rsidR="003E7CE3" w:rsidRPr="003E7CE3" w:rsidRDefault="003E7CE3" w:rsidP="003E7CE3">
      <w:pPr>
        <w:numPr>
          <w:ilvl w:val="0"/>
          <w:numId w:val="12"/>
        </w:numPr>
        <w:tabs>
          <w:tab w:val="left" w:pos="142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E7CE3">
        <w:rPr>
          <w:rFonts w:eastAsia="Calibri"/>
          <w:sz w:val="28"/>
          <w:szCs w:val="28"/>
          <w:lang w:eastAsia="en-US"/>
        </w:rPr>
        <w:t>Таз и его возрастные изменения.</w:t>
      </w:r>
    </w:p>
    <w:p w:rsidR="003E7CE3" w:rsidRPr="003E7CE3" w:rsidRDefault="003E7CE3" w:rsidP="003E7CE3">
      <w:pPr>
        <w:numPr>
          <w:ilvl w:val="0"/>
          <w:numId w:val="12"/>
        </w:numPr>
        <w:tabs>
          <w:tab w:val="left" w:pos="142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E7CE3">
        <w:rPr>
          <w:rFonts w:eastAsia="Calibri"/>
          <w:sz w:val="28"/>
          <w:szCs w:val="28"/>
          <w:lang w:eastAsia="en-US"/>
        </w:rPr>
        <w:t>Возрастная анатомия мышц и фасций.</w:t>
      </w:r>
    </w:p>
    <w:p w:rsidR="003E7CE3" w:rsidRPr="003E7CE3" w:rsidRDefault="003E7CE3" w:rsidP="003E7CE3">
      <w:pPr>
        <w:numPr>
          <w:ilvl w:val="0"/>
          <w:numId w:val="12"/>
        </w:numPr>
        <w:tabs>
          <w:tab w:val="left" w:pos="142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E7CE3">
        <w:rPr>
          <w:rFonts w:eastAsia="Calibri"/>
          <w:sz w:val="28"/>
          <w:szCs w:val="28"/>
          <w:lang w:eastAsia="en-US"/>
        </w:rPr>
        <w:t>Возрастная анатомия пищеварительной системы.</w:t>
      </w:r>
    </w:p>
    <w:p w:rsidR="003E7CE3" w:rsidRPr="003E7CE3" w:rsidRDefault="003E7CE3" w:rsidP="003E7CE3">
      <w:pPr>
        <w:numPr>
          <w:ilvl w:val="0"/>
          <w:numId w:val="12"/>
        </w:numPr>
        <w:tabs>
          <w:tab w:val="left" w:pos="142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E7CE3">
        <w:rPr>
          <w:rFonts w:eastAsia="Calibri"/>
          <w:sz w:val="28"/>
          <w:szCs w:val="28"/>
          <w:lang w:eastAsia="en-US"/>
        </w:rPr>
        <w:t>Возрастная анатомия дыхательной системы.</w:t>
      </w:r>
    </w:p>
    <w:p w:rsidR="003E7CE3" w:rsidRPr="003E7CE3" w:rsidRDefault="003E7CE3" w:rsidP="003E7CE3">
      <w:pPr>
        <w:numPr>
          <w:ilvl w:val="0"/>
          <w:numId w:val="12"/>
        </w:numPr>
        <w:tabs>
          <w:tab w:val="left" w:pos="142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E7CE3">
        <w:rPr>
          <w:rFonts w:eastAsia="Calibri"/>
          <w:sz w:val="28"/>
          <w:szCs w:val="28"/>
          <w:lang w:eastAsia="en-US"/>
        </w:rPr>
        <w:t>Возрастная анатомия мочевыделительной системы.</w:t>
      </w:r>
    </w:p>
    <w:p w:rsidR="003E7CE3" w:rsidRPr="003E7CE3" w:rsidRDefault="003E7CE3" w:rsidP="003E7CE3">
      <w:pPr>
        <w:numPr>
          <w:ilvl w:val="0"/>
          <w:numId w:val="12"/>
        </w:numPr>
        <w:tabs>
          <w:tab w:val="left" w:pos="142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E7CE3">
        <w:rPr>
          <w:rFonts w:eastAsia="Calibri"/>
          <w:sz w:val="28"/>
          <w:szCs w:val="28"/>
          <w:lang w:eastAsia="en-US"/>
        </w:rPr>
        <w:t xml:space="preserve">Возрастная анатомия женской и мужской половой систем. </w:t>
      </w:r>
    </w:p>
    <w:p w:rsidR="003E7CE3" w:rsidRPr="003E7CE3" w:rsidRDefault="003E7CE3" w:rsidP="003E7CE3">
      <w:pPr>
        <w:numPr>
          <w:ilvl w:val="0"/>
          <w:numId w:val="12"/>
        </w:numPr>
        <w:tabs>
          <w:tab w:val="left" w:pos="142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E7CE3">
        <w:rPr>
          <w:rFonts w:eastAsia="Calibri"/>
          <w:sz w:val="28"/>
          <w:szCs w:val="28"/>
          <w:lang w:eastAsia="en-US"/>
        </w:rPr>
        <w:t>Сердце и его возрастные изменения.</w:t>
      </w:r>
    </w:p>
    <w:p w:rsidR="003E7CE3" w:rsidRPr="003E7CE3" w:rsidRDefault="003E7CE3" w:rsidP="003E7CE3">
      <w:pPr>
        <w:numPr>
          <w:ilvl w:val="0"/>
          <w:numId w:val="12"/>
        </w:numPr>
        <w:tabs>
          <w:tab w:val="left" w:pos="142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E7CE3">
        <w:rPr>
          <w:rFonts w:eastAsia="Calibri"/>
          <w:sz w:val="28"/>
          <w:szCs w:val="28"/>
          <w:lang w:eastAsia="en-US"/>
        </w:rPr>
        <w:t>Особенности строения лимфатической системы и её возрастные особенности.</w:t>
      </w:r>
    </w:p>
    <w:p w:rsidR="003E7CE3" w:rsidRPr="003E7CE3" w:rsidRDefault="003E7CE3" w:rsidP="003E7CE3">
      <w:pPr>
        <w:numPr>
          <w:ilvl w:val="0"/>
          <w:numId w:val="12"/>
        </w:numPr>
        <w:tabs>
          <w:tab w:val="left" w:pos="142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E7CE3">
        <w:rPr>
          <w:rFonts w:eastAsia="Calibri"/>
          <w:sz w:val="28"/>
          <w:szCs w:val="28"/>
          <w:lang w:eastAsia="en-US"/>
        </w:rPr>
        <w:t>Анатомия лимфоидной системы.</w:t>
      </w:r>
    </w:p>
    <w:p w:rsidR="003E7CE3" w:rsidRPr="003E7CE3" w:rsidRDefault="003E7CE3" w:rsidP="003E7CE3">
      <w:pPr>
        <w:numPr>
          <w:ilvl w:val="0"/>
          <w:numId w:val="12"/>
        </w:numPr>
        <w:tabs>
          <w:tab w:val="left" w:pos="142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E7CE3">
        <w:rPr>
          <w:rFonts w:eastAsia="Calibri"/>
          <w:sz w:val="28"/>
          <w:szCs w:val="28"/>
          <w:lang w:eastAsia="en-US"/>
        </w:rPr>
        <w:t xml:space="preserve"> Анатомия периферической нервной системы.</w:t>
      </w:r>
    </w:p>
    <w:p w:rsidR="003E7CE3" w:rsidRPr="003E7CE3" w:rsidRDefault="003E7CE3" w:rsidP="003E7CE3">
      <w:pPr>
        <w:numPr>
          <w:ilvl w:val="0"/>
          <w:numId w:val="12"/>
        </w:numPr>
        <w:tabs>
          <w:tab w:val="left" w:pos="142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E7CE3">
        <w:rPr>
          <w:rFonts w:eastAsia="Calibri"/>
          <w:sz w:val="28"/>
          <w:szCs w:val="28"/>
          <w:lang w:eastAsia="en-US"/>
        </w:rPr>
        <w:t>Большой и малый круги кровообращения.</w:t>
      </w:r>
    </w:p>
    <w:p w:rsidR="003E7CE3" w:rsidRPr="003E7CE3" w:rsidRDefault="003E7CE3" w:rsidP="003E7CE3">
      <w:pPr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pacing w:val="3"/>
          <w:sz w:val="28"/>
          <w:szCs w:val="28"/>
        </w:rPr>
      </w:pPr>
      <w:r w:rsidRPr="003E7CE3">
        <w:rPr>
          <w:rFonts w:eastAsia="Calibri"/>
          <w:spacing w:val="3"/>
          <w:sz w:val="28"/>
          <w:szCs w:val="28"/>
        </w:rPr>
        <w:t>Современные направления клинической анатомии: микрохирургическая, эндоскопическая, компьютерно-</w:t>
      </w:r>
      <w:proofErr w:type="spellStart"/>
      <w:r w:rsidRPr="003E7CE3">
        <w:rPr>
          <w:rFonts w:eastAsia="Calibri"/>
          <w:spacing w:val="3"/>
          <w:sz w:val="28"/>
          <w:szCs w:val="28"/>
        </w:rPr>
        <w:t>томографическая</w:t>
      </w:r>
      <w:proofErr w:type="spellEnd"/>
      <w:r w:rsidRPr="003E7CE3">
        <w:rPr>
          <w:rFonts w:eastAsia="Calibri"/>
          <w:spacing w:val="3"/>
          <w:sz w:val="28"/>
          <w:szCs w:val="28"/>
        </w:rPr>
        <w:t>, магнитно-резонансно-</w:t>
      </w:r>
      <w:proofErr w:type="spellStart"/>
      <w:r w:rsidRPr="003E7CE3">
        <w:rPr>
          <w:rFonts w:eastAsia="Calibri"/>
          <w:spacing w:val="3"/>
          <w:sz w:val="28"/>
          <w:szCs w:val="28"/>
        </w:rPr>
        <w:t>томографическая</w:t>
      </w:r>
      <w:proofErr w:type="spellEnd"/>
      <w:r w:rsidRPr="003E7CE3">
        <w:rPr>
          <w:rFonts w:eastAsia="Calibri"/>
          <w:spacing w:val="3"/>
          <w:sz w:val="28"/>
          <w:szCs w:val="28"/>
        </w:rPr>
        <w:t>.</w:t>
      </w:r>
    </w:p>
    <w:p w:rsidR="003E7CE3" w:rsidRPr="003E7CE3" w:rsidRDefault="003E7CE3" w:rsidP="003E7CE3">
      <w:pPr>
        <w:widowControl w:val="0"/>
        <w:numPr>
          <w:ilvl w:val="0"/>
          <w:numId w:val="12"/>
        </w:numPr>
        <w:tabs>
          <w:tab w:val="left" w:pos="142"/>
        </w:tabs>
        <w:ind w:left="0" w:right="116" w:firstLine="709"/>
        <w:contextualSpacing/>
        <w:jc w:val="both"/>
        <w:rPr>
          <w:rFonts w:eastAsia="Calibri"/>
          <w:spacing w:val="3"/>
          <w:sz w:val="28"/>
          <w:szCs w:val="28"/>
        </w:rPr>
      </w:pPr>
      <w:r w:rsidRPr="003E7CE3">
        <w:rPr>
          <w:rFonts w:eastAsia="Calibri"/>
          <w:spacing w:val="3"/>
          <w:sz w:val="28"/>
          <w:szCs w:val="28"/>
        </w:rPr>
        <w:t>Клиническая анатомия мозгового отдела головы</w:t>
      </w:r>
    </w:p>
    <w:p w:rsidR="003E7CE3" w:rsidRPr="003E7CE3" w:rsidRDefault="003E7CE3" w:rsidP="003E7CE3">
      <w:pPr>
        <w:widowControl w:val="0"/>
        <w:numPr>
          <w:ilvl w:val="0"/>
          <w:numId w:val="12"/>
        </w:numPr>
        <w:tabs>
          <w:tab w:val="left" w:pos="142"/>
        </w:tabs>
        <w:ind w:left="0" w:right="116" w:firstLine="709"/>
        <w:contextualSpacing/>
        <w:jc w:val="both"/>
        <w:rPr>
          <w:rFonts w:eastAsia="Calibri"/>
          <w:spacing w:val="3"/>
          <w:sz w:val="28"/>
          <w:szCs w:val="28"/>
        </w:rPr>
      </w:pPr>
      <w:r w:rsidRPr="003E7CE3">
        <w:rPr>
          <w:rFonts w:eastAsia="Calibri"/>
          <w:spacing w:val="3"/>
          <w:sz w:val="28"/>
          <w:szCs w:val="28"/>
        </w:rPr>
        <w:t xml:space="preserve"> Клиническая анатомия лицевого отдела головы</w:t>
      </w:r>
    </w:p>
    <w:p w:rsidR="003E7CE3" w:rsidRPr="003E7CE3" w:rsidRDefault="003E7CE3" w:rsidP="003E7CE3">
      <w:pPr>
        <w:widowControl w:val="0"/>
        <w:numPr>
          <w:ilvl w:val="0"/>
          <w:numId w:val="12"/>
        </w:numPr>
        <w:tabs>
          <w:tab w:val="left" w:pos="142"/>
        </w:tabs>
        <w:ind w:left="0" w:right="116" w:firstLine="709"/>
        <w:contextualSpacing/>
        <w:jc w:val="both"/>
        <w:rPr>
          <w:rFonts w:eastAsia="Calibri"/>
          <w:spacing w:val="3"/>
          <w:sz w:val="28"/>
          <w:szCs w:val="28"/>
        </w:rPr>
      </w:pPr>
      <w:r w:rsidRPr="003E7CE3">
        <w:rPr>
          <w:rFonts w:eastAsia="Calibri"/>
          <w:spacing w:val="3"/>
          <w:sz w:val="28"/>
          <w:szCs w:val="28"/>
        </w:rPr>
        <w:t>Клиническая анатомия легких</w:t>
      </w:r>
    </w:p>
    <w:p w:rsidR="003E7CE3" w:rsidRPr="003E7CE3" w:rsidRDefault="003E7CE3" w:rsidP="003E7CE3">
      <w:pPr>
        <w:widowControl w:val="0"/>
        <w:numPr>
          <w:ilvl w:val="0"/>
          <w:numId w:val="12"/>
        </w:numPr>
        <w:tabs>
          <w:tab w:val="left" w:pos="142"/>
        </w:tabs>
        <w:ind w:left="0" w:right="116" w:firstLine="709"/>
        <w:contextualSpacing/>
        <w:jc w:val="both"/>
        <w:rPr>
          <w:rFonts w:eastAsia="Calibri"/>
          <w:spacing w:val="3"/>
          <w:sz w:val="28"/>
          <w:szCs w:val="28"/>
        </w:rPr>
      </w:pPr>
      <w:r w:rsidRPr="003E7CE3">
        <w:rPr>
          <w:rFonts w:eastAsia="Calibri"/>
          <w:spacing w:val="3"/>
          <w:sz w:val="28"/>
          <w:szCs w:val="28"/>
        </w:rPr>
        <w:t>Клиническая анатомия средостения.</w:t>
      </w:r>
    </w:p>
    <w:p w:rsidR="003E7CE3" w:rsidRPr="003E7CE3" w:rsidRDefault="003E7CE3" w:rsidP="003E7CE3">
      <w:pPr>
        <w:widowControl w:val="0"/>
        <w:numPr>
          <w:ilvl w:val="0"/>
          <w:numId w:val="12"/>
        </w:numPr>
        <w:tabs>
          <w:tab w:val="left" w:pos="142"/>
        </w:tabs>
        <w:ind w:left="0" w:right="116" w:firstLine="709"/>
        <w:contextualSpacing/>
        <w:jc w:val="both"/>
        <w:rPr>
          <w:rFonts w:eastAsia="Calibri"/>
          <w:spacing w:val="3"/>
          <w:sz w:val="28"/>
          <w:szCs w:val="28"/>
        </w:rPr>
      </w:pPr>
      <w:r w:rsidRPr="003E7CE3">
        <w:rPr>
          <w:rFonts w:eastAsia="Calibri"/>
          <w:spacing w:val="3"/>
          <w:sz w:val="28"/>
          <w:szCs w:val="28"/>
        </w:rPr>
        <w:t>Клиническая анатомия верхнего этажа брюшной полости</w:t>
      </w:r>
    </w:p>
    <w:p w:rsidR="003E7CE3" w:rsidRPr="003E7CE3" w:rsidRDefault="003E7CE3" w:rsidP="003E7CE3">
      <w:pPr>
        <w:widowControl w:val="0"/>
        <w:numPr>
          <w:ilvl w:val="0"/>
          <w:numId w:val="12"/>
        </w:numPr>
        <w:tabs>
          <w:tab w:val="left" w:pos="142"/>
        </w:tabs>
        <w:ind w:left="0" w:right="116" w:firstLine="709"/>
        <w:contextualSpacing/>
        <w:jc w:val="both"/>
        <w:rPr>
          <w:rFonts w:eastAsia="Calibri"/>
          <w:spacing w:val="3"/>
          <w:sz w:val="28"/>
          <w:szCs w:val="28"/>
        </w:rPr>
      </w:pPr>
      <w:r w:rsidRPr="003E7CE3">
        <w:rPr>
          <w:rFonts w:eastAsia="Calibri"/>
          <w:spacing w:val="3"/>
          <w:sz w:val="28"/>
          <w:szCs w:val="28"/>
        </w:rPr>
        <w:t>Клиническая анатомия нижнего этажа брюшной полости</w:t>
      </w:r>
    </w:p>
    <w:p w:rsidR="003E7CE3" w:rsidRPr="003E7CE3" w:rsidRDefault="003E7CE3" w:rsidP="003E7CE3">
      <w:pPr>
        <w:widowControl w:val="0"/>
        <w:numPr>
          <w:ilvl w:val="0"/>
          <w:numId w:val="12"/>
        </w:numPr>
        <w:tabs>
          <w:tab w:val="left" w:pos="142"/>
        </w:tabs>
        <w:ind w:left="0" w:right="116" w:firstLine="709"/>
        <w:contextualSpacing/>
        <w:jc w:val="both"/>
        <w:rPr>
          <w:rFonts w:eastAsia="Calibri"/>
          <w:spacing w:val="3"/>
          <w:sz w:val="28"/>
          <w:szCs w:val="28"/>
        </w:rPr>
      </w:pPr>
      <w:r w:rsidRPr="003E7CE3">
        <w:rPr>
          <w:rFonts w:eastAsia="Calibri"/>
          <w:spacing w:val="3"/>
          <w:sz w:val="28"/>
          <w:szCs w:val="28"/>
        </w:rPr>
        <w:t>Клиническая анатомия глазницы и её содержимого</w:t>
      </w:r>
    </w:p>
    <w:p w:rsidR="003E7CE3" w:rsidRPr="003E7CE3" w:rsidRDefault="003E7CE3" w:rsidP="003E7CE3">
      <w:pPr>
        <w:widowControl w:val="0"/>
        <w:numPr>
          <w:ilvl w:val="0"/>
          <w:numId w:val="12"/>
        </w:numPr>
        <w:tabs>
          <w:tab w:val="left" w:pos="142"/>
        </w:tabs>
        <w:ind w:left="0" w:right="116" w:firstLine="709"/>
        <w:contextualSpacing/>
        <w:jc w:val="both"/>
        <w:rPr>
          <w:rFonts w:eastAsia="Calibri"/>
          <w:spacing w:val="3"/>
          <w:sz w:val="28"/>
          <w:szCs w:val="28"/>
        </w:rPr>
      </w:pPr>
      <w:r w:rsidRPr="003E7CE3">
        <w:rPr>
          <w:rFonts w:eastAsia="Calibri"/>
          <w:spacing w:val="3"/>
          <w:sz w:val="28"/>
          <w:szCs w:val="28"/>
        </w:rPr>
        <w:t>Клиническая анатомия забрюшинного пространства</w:t>
      </w:r>
    </w:p>
    <w:p w:rsidR="003E7CE3" w:rsidRPr="003E7CE3" w:rsidRDefault="003E7CE3" w:rsidP="003E7CE3">
      <w:pPr>
        <w:keepNext/>
        <w:keepLines/>
        <w:widowControl w:val="0"/>
        <w:numPr>
          <w:ilvl w:val="0"/>
          <w:numId w:val="12"/>
        </w:numPr>
        <w:tabs>
          <w:tab w:val="left" w:pos="142"/>
        </w:tabs>
        <w:ind w:left="0" w:right="116" w:firstLine="709"/>
        <w:contextualSpacing/>
        <w:jc w:val="both"/>
        <w:rPr>
          <w:sz w:val="28"/>
          <w:szCs w:val="28"/>
        </w:rPr>
      </w:pPr>
      <w:r w:rsidRPr="003E7CE3">
        <w:rPr>
          <w:rFonts w:eastAsia="Calibri"/>
          <w:spacing w:val="3"/>
          <w:sz w:val="28"/>
          <w:szCs w:val="28"/>
        </w:rPr>
        <w:t>Клиническая анатомия мужского таза</w:t>
      </w:r>
    </w:p>
    <w:p w:rsidR="00265339" w:rsidRPr="003E7CE3" w:rsidRDefault="003E7CE3" w:rsidP="003E7CE3">
      <w:pPr>
        <w:keepNext/>
        <w:keepLines/>
        <w:widowControl w:val="0"/>
        <w:numPr>
          <w:ilvl w:val="0"/>
          <w:numId w:val="12"/>
        </w:numPr>
        <w:tabs>
          <w:tab w:val="left" w:pos="142"/>
        </w:tabs>
        <w:ind w:left="0" w:right="116" w:firstLine="709"/>
        <w:contextualSpacing/>
        <w:jc w:val="both"/>
        <w:rPr>
          <w:sz w:val="28"/>
          <w:szCs w:val="28"/>
        </w:rPr>
      </w:pPr>
      <w:r w:rsidRPr="003E7CE3">
        <w:rPr>
          <w:rFonts w:eastAsia="Calibri"/>
          <w:spacing w:val="3"/>
          <w:sz w:val="28"/>
          <w:szCs w:val="28"/>
        </w:rPr>
        <w:t>Клиническая анатомия женского таза</w:t>
      </w:r>
    </w:p>
    <w:bookmarkEnd w:id="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E7CE3" w:rsidRPr="003E7CE3" w:rsidTr="003B5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</w:pPr>
          </w:p>
        </w:tc>
        <w:tc>
          <w:tcPr>
            <w:tcW w:w="0" w:type="auto"/>
            <w:vAlign w:val="center"/>
            <w:hideMark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</w:pPr>
          </w:p>
        </w:tc>
      </w:tr>
    </w:tbl>
    <w:p w:rsidR="008137F1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  <w:bookmarkStart w:id="4" w:name="bookmark10"/>
      <w:r w:rsidRPr="003E7CE3">
        <w:rPr>
          <w:sz w:val="28"/>
          <w:szCs w:val="28"/>
        </w:rPr>
        <w:lastRenderedPageBreak/>
        <w:t xml:space="preserve">3. </w:t>
      </w:r>
      <w:r w:rsidR="008137F1">
        <w:rPr>
          <w:sz w:val="28"/>
          <w:szCs w:val="28"/>
        </w:rPr>
        <w:t>С</w:t>
      </w:r>
      <w:r w:rsidR="008137F1" w:rsidRPr="003E7CE3">
        <w:rPr>
          <w:sz w:val="28"/>
          <w:szCs w:val="28"/>
        </w:rPr>
        <w:t xml:space="preserve">одержание и порядок проведения </w:t>
      </w:r>
    </w:p>
    <w:p w:rsidR="00265339" w:rsidRPr="003E7CE3" w:rsidRDefault="008137F1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  <w:r w:rsidRPr="003E7CE3">
        <w:rPr>
          <w:sz w:val="28"/>
          <w:szCs w:val="28"/>
        </w:rPr>
        <w:t>государственной итоговой аттестации</w:t>
      </w:r>
      <w:bookmarkEnd w:id="4"/>
    </w:p>
    <w:p w:rsidR="00265339" w:rsidRPr="003E7CE3" w:rsidRDefault="00265339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</w:p>
    <w:p w:rsidR="00265339" w:rsidRPr="003E7CE3" w:rsidRDefault="00265339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firstLine="709"/>
        <w:rPr>
          <w:sz w:val="28"/>
          <w:szCs w:val="28"/>
        </w:rPr>
      </w:pPr>
      <w:bookmarkStart w:id="5" w:name="bookmark11"/>
      <w:r w:rsidRPr="003E7CE3">
        <w:rPr>
          <w:sz w:val="28"/>
          <w:szCs w:val="28"/>
        </w:rPr>
        <w:t>3.1 Порядок проведения государственного экзамена</w:t>
      </w:r>
      <w:bookmarkEnd w:id="5"/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Государственный экзамен является квалификационным и предназначен для определения теоретической и практической подготовленности выпускника к выполнению профессиональных задач, установленных федеральным государственным образовательным стандартом по направлениям подготовки (преподавательская деятельность по образовательным программам высшего образования).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Государственный экзамен носит комплексный  характер и ориентирован на выявление целостной системы профессиональных компетенций выпускника, сформированных в результате освоения содержания всех компонентов образовательных программ, программ подготовки кадров высшей квалификации в аспирантуре. Государственный экзамен предусматривает устный ответ выпускника на три вопроса из различных предметно-тематических областей.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Для оценки готовности выпускника к основным видам профессиональной деятельности и степени </w:t>
      </w:r>
      <w:proofErr w:type="spellStart"/>
      <w:r w:rsidRPr="003E7CE3">
        <w:rPr>
          <w:sz w:val="28"/>
          <w:szCs w:val="28"/>
        </w:rPr>
        <w:t>сформированности</w:t>
      </w:r>
      <w:proofErr w:type="spellEnd"/>
      <w:r w:rsidRPr="003E7CE3">
        <w:rPr>
          <w:sz w:val="28"/>
          <w:szCs w:val="28"/>
        </w:rPr>
        <w:t xml:space="preserve"> отдельных компетенций комиссия во время подготовки к вопросам оценивает представленные выпускником документы и материалы, в которые включаются: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79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опубликованные научные, научно-методические и научно-практические работы;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65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документы, свидетельствующие об апробации результатов научной работы (программы конференций, в которых участвовал аспирант, акты о внедрении научных результатов и другие);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7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материалы, подтверждающие осуществление коммуникаций и работу в научно- исследовательской группе (материалы заявок на гранты и научные конкурсы; письма иностранных организаций и коллег, протоколы заседаний рабочих групп и т.п.);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65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>документы, свидетельствующие об осуществлении аспирантом педагогической дея</w:t>
      </w:r>
      <w:r w:rsidRPr="003E7CE3">
        <w:rPr>
          <w:sz w:val="28"/>
          <w:szCs w:val="28"/>
        </w:rPr>
        <w:softHyphen/>
        <w:t>тельности (разработанные рабочие программы дисциплин, журналы преподавателя, и др.);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65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другие документы, подтверждающие личностное и профессиональное развитие (дипломы, награды за участие в различных конкурсах и соревнованиях, свидетельства о членстве в профессиональных сообществах и прочее).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Продолжительность ответа на государственном экзамене составляет не более 0,4 часа (15 минут). Члены ГЭК имеют право задавать выпускнику дополнительные вопросы (сверх указанных в билете).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Результаты государственного аттестационного испытания, проводимого в устной форме, объявляются в день его проведения.</w:t>
      </w:r>
    </w:p>
    <w:p w:rsidR="00265339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  <w:bookmarkStart w:id="6" w:name="bookmark14"/>
      <w:r w:rsidRPr="003E7CE3">
        <w:rPr>
          <w:sz w:val="28"/>
          <w:szCs w:val="28"/>
        </w:rPr>
        <w:t xml:space="preserve">4. </w:t>
      </w:r>
      <w:r w:rsidR="008137F1" w:rsidRPr="003E7CE3">
        <w:rPr>
          <w:sz w:val="28"/>
          <w:szCs w:val="28"/>
        </w:rPr>
        <w:t>Критерии оценки аспиранта при прохождении государственной итоговой аттестации</w:t>
      </w:r>
      <w:bookmarkEnd w:id="6"/>
    </w:p>
    <w:p w:rsidR="008137F1" w:rsidRPr="003E7CE3" w:rsidRDefault="008137F1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709"/>
        <w:rPr>
          <w:sz w:val="28"/>
          <w:szCs w:val="28"/>
        </w:rPr>
      </w:pPr>
      <w:bookmarkStart w:id="7" w:name="bookmark15"/>
      <w:r w:rsidRPr="003E7CE3">
        <w:rPr>
          <w:sz w:val="28"/>
          <w:szCs w:val="28"/>
        </w:rPr>
        <w:t>4.1 Критерии оценки ответа аспиранта при сдаче                                  государственного экзамена</w:t>
      </w:r>
      <w:bookmarkEnd w:id="7"/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Результаты государственного экзамена определяются оценками «отлично», «хорошо», «удовлетворительно», «неудовлетворительно». Ответ выпускника на итоговом государственном экзамене оценивается с учетом следующих критериев оценки уровня овладения выпускником профессиональными компетенциями.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«отлично»</w:t>
      </w:r>
      <w:r w:rsidRPr="003E7CE3">
        <w:rPr>
          <w:sz w:val="28"/>
          <w:szCs w:val="28"/>
        </w:rPr>
        <w:t xml:space="preserve"> - аспирант обнаруживает высокий уровень владения профессиональными компетенциями, а именно: глубокое, полное знание содержания материала, понимание сущности рассматриваемых явлений и закономерностей, принципов и теорий; умение выделять существенные связи в рассматриваемых явлениях, давать точное определение основным понятиям, связывать теорию с практикой, решать прикладные задачи. Он аргументирует свои суждения, грамотно владеет профессиональной терминологией, связно излагает свой ответ.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«хорошо»</w:t>
      </w:r>
      <w:r w:rsidRPr="003E7CE3">
        <w:rPr>
          <w:sz w:val="28"/>
          <w:szCs w:val="28"/>
        </w:rPr>
        <w:t xml:space="preserve"> - аспирант обнаруживает достаточный уровень владения профессиональными компетенциями, а именно: владеет учебным </w:t>
      </w:r>
      <w:r w:rsidRPr="003E7CE3">
        <w:rPr>
          <w:sz w:val="28"/>
          <w:szCs w:val="28"/>
        </w:rPr>
        <w:lastRenderedPageBreak/>
        <w:t>материалом, в том числе понятийным аппаратом; демонстрирует уверенную ориентацию в изученном материале, возможность применять знания для решения практических задач, но затрудняется в приведении примеров. При ответе допускает отдельные неточности.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«удовлетворительно»</w:t>
      </w:r>
      <w:r w:rsidRPr="003E7CE3">
        <w:rPr>
          <w:sz w:val="28"/>
          <w:szCs w:val="28"/>
        </w:rPr>
        <w:t xml:space="preserve"> - аспирант обнаруживает необходимый уровень владения профессиональными компетенциями, а именно: излагает основное содержание учебного материала, но раскрывает материал неполно, непоследовательно, допускает неточности в определении понятий, не умеет убедительно обосновать свои суждения.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«неудовлетворительно»</w:t>
      </w:r>
      <w:r w:rsidRPr="003E7CE3">
        <w:rPr>
          <w:sz w:val="28"/>
          <w:szCs w:val="28"/>
        </w:rPr>
        <w:t xml:space="preserve"> - аспирант демонстрирует недостаточный уровень владения профессиональными компетенциями, а именно: демонстрирует бессистемные знания, не выделяет главное и второстепенное, допускает серьезные ошибки в определении понятий, беспорядочно, неуверенно излагает материал, не может применять знания для решения практических задач или вообще отказывается от ответа.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Аспиранты, получившие по результатам государственного экзамена оценку «неудовлетворительно», не допускаются к государственному аттестационному испытанию -защите научно-квалификационной работы.</w:t>
      </w:r>
      <w:bookmarkStart w:id="8" w:name="bookmark16"/>
      <w:bookmarkEnd w:id="8"/>
    </w:p>
    <w:sectPr w:rsidR="00265339" w:rsidRPr="003E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5"/>
    <w:multiLevelType w:val="multilevel"/>
    <w:tmpl w:val="99E0AD76"/>
    <w:lvl w:ilvl="0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8ACE82AE"/>
    <w:lvl w:ilvl="0">
      <w:start w:val="3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5CE8BD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74509FD"/>
    <w:multiLevelType w:val="hybridMultilevel"/>
    <w:tmpl w:val="A326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A7E0C"/>
    <w:multiLevelType w:val="hybridMultilevel"/>
    <w:tmpl w:val="B02295BA"/>
    <w:lvl w:ilvl="0" w:tplc="66C62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9339E"/>
    <w:multiLevelType w:val="hybridMultilevel"/>
    <w:tmpl w:val="6F86F504"/>
    <w:lvl w:ilvl="0" w:tplc="3EFA5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43400"/>
    <w:multiLevelType w:val="hybridMultilevel"/>
    <w:tmpl w:val="5238A1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54CD0"/>
    <w:multiLevelType w:val="multilevel"/>
    <w:tmpl w:val="F2484A02"/>
    <w:lvl w:ilvl="0">
      <w:start w:val="4"/>
      <w:numFmt w:val="decimal"/>
      <w:lvlText w:val="1.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4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9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5B452234"/>
    <w:multiLevelType w:val="hybridMultilevel"/>
    <w:tmpl w:val="990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3D"/>
    <w:rsid w:val="00057728"/>
    <w:rsid w:val="000F22D1"/>
    <w:rsid w:val="0010530A"/>
    <w:rsid w:val="001137FF"/>
    <w:rsid w:val="00170376"/>
    <w:rsid w:val="001B57CD"/>
    <w:rsid w:val="001C60F8"/>
    <w:rsid w:val="001D3D96"/>
    <w:rsid w:val="00265339"/>
    <w:rsid w:val="00281E83"/>
    <w:rsid w:val="002E123D"/>
    <w:rsid w:val="002F715D"/>
    <w:rsid w:val="00330FED"/>
    <w:rsid w:val="0038425D"/>
    <w:rsid w:val="003E7CE3"/>
    <w:rsid w:val="004442BB"/>
    <w:rsid w:val="004B7FC6"/>
    <w:rsid w:val="004C48B6"/>
    <w:rsid w:val="0052613D"/>
    <w:rsid w:val="0057457C"/>
    <w:rsid w:val="0059748F"/>
    <w:rsid w:val="005C087C"/>
    <w:rsid w:val="005C3707"/>
    <w:rsid w:val="005C3BB5"/>
    <w:rsid w:val="005D1740"/>
    <w:rsid w:val="005D44C2"/>
    <w:rsid w:val="00683D5F"/>
    <w:rsid w:val="006A7235"/>
    <w:rsid w:val="00715AD0"/>
    <w:rsid w:val="00734CB8"/>
    <w:rsid w:val="00777CA1"/>
    <w:rsid w:val="007D6BDA"/>
    <w:rsid w:val="007E4637"/>
    <w:rsid w:val="008137F1"/>
    <w:rsid w:val="00861A5B"/>
    <w:rsid w:val="008734B4"/>
    <w:rsid w:val="008D0745"/>
    <w:rsid w:val="00946260"/>
    <w:rsid w:val="00971809"/>
    <w:rsid w:val="009C6D58"/>
    <w:rsid w:val="009D41ED"/>
    <w:rsid w:val="009D51D4"/>
    <w:rsid w:val="00AB2BDD"/>
    <w:rsid w:val="00AB7136"/>
    <w:rsid w:val="00B42256"/>
    <w:rsid w:val="00BB3833"/>
    <w:rsid w:val="00BE5808"/>
    <w:rsid w:val="00CA2C2A"/>
    <w:rsid w:val="00D0017C"/>
    <w:rsid w:val="00D60254"/>
    <w:rsid w:val="00D85E89"/>
    <w:rsid w:val="00D85F80"/>
    <w:rsid w:val="00E3098F"/>
    <w:rsid w:val="00EA5142"/>
    <w:rsid w:val="00EC4CE4"/>
    <w:rsid w:val="00F17097"/>
    <w:rsid w:val="00F40559"/>
    <w:rsid w:val="00F46937"/>
    <w:rsid w:val="00F82675"/>
    <w:rsid w:val="00F9253A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734CB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734CB8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4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6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265339"/>
    <w:rPr>
      <w:rFonts w:cs="Times New Roman"/>
      <w:color w:val="0066CC"/>
      <w:u w:val="single"/>
    </w:rPr>
  </w:style>
  <w:style w:type="character" w:customStyle="1" w:styleId="10">
    <w:name w:val="Заголовок №1_"/>
    <w:basedOn w:val="a0"/>
    <w:link w:val="11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basedOn w:val="a0"/>
    <w:link w:val="aa"/>
    <w:uiPriority w:val="99"/>
    <w:locked/>
    <w:rsid w:val="00265339"/>
    <w:rPr>
      <w:rFonts w:ascii="Times New Roman" w:hAnsi="Times New Roman" w:cs="Times New Roman"/>
      <w:shd w:val="clear" w:color="auto" w:fill="FFFFFF"/>
    </w:rPr>
  </w:style>
  <w:style w:type="character" w:customStyle="1" w:styleId="13">
    <w:name w:val="Заголовок №1 + Не полужирный"/>
    <w:basedOn w:val="10"/>
    <w:uiPriority w:val="99"/>
    <w:rsid w:val="00265339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b">
    <w:name w:val="Основной текст + Полужирный"/>
    <w:basedOn w:val="12"/>
    <w:uiPriority w:val="99"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paragraph" w:styleId="aa">
    <w:name w:val="Body Text"/>
    <w:basedOn w:val="a"/>
    <w:link w:val="12"/>
    <w:uiPriority w:val="99"/>
    <w:rsid w:val="00265339"/>
    <w:pPr>
      <w:shd w:val="clear" w:color="auto" w:fill="FFFFFF"/>
      <w:spacing w:line="413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265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10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265339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6533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653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65339"/>
    <w:pPr>
      <w:shd w:val="clear" w:color="auto" w:fill="FFFFFF"/>
      <w:spacing w:after="180" w:line="240" w:lineRule="atLeast"/>
      <w:ind w:hanging="1600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65339"/>
    <w:pPr>
      <w:shd w:val="clear" w:color="auto" w:fill="FFFFFF"/>
      <w:spacing w:line="274" w:lineRule="exact"/>
      <w:ind w:firstLine="72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265339"/>
    <w:pPr>
      <w:shd w:val="clear" w:color="auto" w:fill="FFFFFF"/>
      <w:spacing w:before="240" w:line="274" w:lineRule="exact"/>
      <w:outlineLvl w:val="0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210">
    <w:name w:val="Подпись к таблице (2)1"/>
    <w:basedOn w:val="a"/>
    <w:link w:val="21"/>
    <w:uiPriority w:val="99"/>
    <w:rsid w:val="00265339"/>
    <w:pPr>
      <w:shd w:val="clear" w:color="auto" w:fill="FFFFFF"/>
      <w:spacing w:line="240" w:lineRule="atLeast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65339"/>
    <w:pPr>
      <w:shd w:val="clear" w:color="auto" w:fill="FFFFFF"/>
      <w:spacing w:after="66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65339"/>
    <w:pPr>
      <w:shd w:val="clear" w:color="auto" w:fill="FFFFFF"/>
      <w:spacing w:before="300" w:after="360" w:line="240" w:lineRule="atLeast"/>
      <w:jc w:val="center"/>
    </w:pPr>
    <w:rPr>
      <w:rFonts w:eastAsiaTheme="minorHAns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734CB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734CB8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4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6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265339"/>
    <w:rPr>
      <w:rFonts w:cs="Times New Roman"/>
      <w:color w:val="0066CC"/>
      <w:u w:val="single"/>
    </w:rPr>
  </w:style>
  <w:style w:type="character" w:customStyle="1" w:styleId="10">
    <w:name w:val="Заголовок №1_"/>
    <w:basedOn w:val="a0"/>
    <w:link w:val="11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basedOn w:val="a0"/>
    <w:link w:val="aa"/>
    <w:uiPriority w:val="99"/>
    <w:locked/>
    <w:rsid w:val="00265339"/>
    <w:rPr>
      <w:rFonts w:ascii="Times New Roman" w:hAnsi="Times New Roman" w:cs="Times New Roman"/>
      <w:shd w:val="clear" w:color="auto" w:fill="FFFFFF"/>
    </w:rPr>
  </w:style>
  <w:style w:type="character" w:customStyle="1" w:styleId="13">
    <w:name w:val="Заголовок №1 + Не полужирный"/>
    <w:basedOn w:val="10"/>
    <w:uiPriority w:val="99"/>
    <w:rsid w:val="00265339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b">
    <w:name w:val="Основной текст + Полужирный"/>
    <w:basedOn w:val="12"/>
    <w:uiPriority w:val="99"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paragraph" w:styleId="aa">
    <w:name w:val="Body Text"/>
    <w:basedOn w:val="a"/>
    <w:link w:val="12"/>
    <w:uiPriority w:val="99"/>
    <w:rsid w:val="00265339"/>
    <w:pPr>
      <w:shd w:val="clear" w:color="auto" w:fill="FFFFFF"/>
      <w:spacing w:line="413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265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10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265339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6533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653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65339"/>
    <w:pPr>
      <w:shd w:val="clear" w:color="auto" w:fill="FFFFFF"/>
      <w:spacing w:after="180" w:line="240" w:lineRule="atLeast"/>
      <w:ind w:hanging="1600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65339"/>
    <w:pPr>
      <w:shd w:val="clear" w:color="auto" w:fill="FFFFFF"/>
      <w:spacing w:line="274" w:lineRule="exact"/>
      <w:ind w:firstLine="72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265339"/>
    <w:pPr>
      <w:shd w:val="clear" w:color="auto" w:fill="FFFFFF"/>
      <w:spacing w:before="240" w:line="274" w:lineRule="exact"/>
      <w:outlineLvl w:val="0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210">
    <w:name w:val="Подпись к таблице (2)1"/>
    <w:basedOn w:val="a"/>
    <w:link w:val="21"/>
    <w:uiPriority w:val="99"/>
    <w:rsid w:val="00265339"/>
    <w:pPr>
      <w:shd w:val="clear" w:color="auto" w:fill="FFFFFF"/>
      <w:spacing w:line="240" w:lineRule="atLeast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65339"/>
    <w:pPr>
      <w:shd w:val="clear" w:color="auto" w:fill="FFFFFF"/>
      <w:spacing w:after="66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65339"/>
    <w:pPr>
      <w:shd w:val="clear" w:color="auto" w:fill="FFFFFF"/>
      <w:spacing w:before="300" w:after="360" w:line="240" w:lineRule="atLeast"/>
      <w:jc w:val="center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E3F4B-DED4-4614-87C9-CA185520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43</cp:revision>
  <dcterms:created xsi:type="dcterms:W3CDTF">2019-06-29T13:44:00Z</dcterms:created>
  <dcterms:modified xsi:type="dcterms:W3CDTF">2019-10-04T06:18:00Z</dcterms:modified>
</cp:coreProperties>
</file>