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B8" w:rsidRPr="00743BE6" w:rsidRDefault="00734CB8" w:rsidP="003E7CE3">
      <w:pPr>
        <w:tabs>
          <w:tab w:val="left" w:pos="142"/>
        </w:tabs>
        <w:ind w:firstLine="709"/>
        <w:jc w:val="center"/>
        <w:rPr>
          <w:sz w:val="22"/>
          <w:szCs w:val="22"/>
        </w:rPr>
      </w:pPr>
      <w:r w:rsidRPr="00743BE6">
        <w:rPr>
          <w:sz w:val="22"/>
          <w:szCs w:val="22"/>
        </w:rPr>
        <w:t>федеральное государственное бюджетное образовательное учреждение</w:t>
      </w:r>
    </w:p>
    <w:p w:rsidR="00734CB8" w:rsidRPr="00743BE6" w:rsidRDefault="00734CB8" w:rsidP="003E7CE3">
      <w:pPr>
        <w:tabs>
          <w:tab w:val="left" w:pos="142"/>
        </w:tabs>
        <w:ind w:firstLine="709"/>
        <w:jc w:val="center"/>
        <w:rPr>
          <w:sz w:val="22"/>
          <w:szCs w:val="22"/>
        </w:rPr>
      </w:pPr>
      <w:r w:rsidRPr="00743BE6">
        <w:rPr>
          <w:sz w:val="22"/>
          <w:szCs w:val="22"/>
        </w:rPr>
        <w:t>высшего образования</w:t>
      </w:r>
    </w:p>
    <w:p w:rsidR="00734CB8" w:rsidRPr="00743BE6" w:rsidRDefault="00734CB8" w:rsidP="003E7CE3">
      <w:pPr>
        <w:tabs>
          <w:tab w:val="left" w:pos="142"/>
        </w:tabs>
        <w:ind w:firstLine="709"/>
        <w:jc w:val="center"/>
        <w:rPr>
          <w:sz w:val="22"/>
          <w:szCs w:val="22"/>
        </w:rPr>
      </w:pPr>
      <w:r w:rsidRPr="00743BE6">
        <w:rPr>
          <w:sz w:val="22"/>
          <w:szCs w:val="22"/>
        </w:rPr>
        <w:t>«Оренбургский государственный медицинский университет»</w:t>
      </w:r>
    </w:p>
    <w:p w:rsidR="00734CB8" w:rsidRPr="00743BE6" w:rsidRDefault="00734CB8" w:rsidP="003E7CE3">
      <w:pPr>
        <w:tabs>
          <w:tab w:val="left" w:pos="142"/>
        </w:tabs>
        <w:ind w:firstLine="709"/>
        <w:jc w:val="center"/>
        <w:rPr>
          <w:sz w:val="22"/>
          <w:szCs w:val="22"/>
        </w:rPr>
      </w:pPr>
      <w:r w:rsidRPr="00743BE6">
        <w:rPr>
          <w:sz w:val="22"/>
          <w:szCs w:val="22"/>
        </w:rPr>
        <w:t>Министерства здравоохранения Российской Федерации</w:t>
      </w:r>
    </w:p>
    <w:p w:rsidR="00734CB8" w:rsidRPr="00743BE6" w:rsidRDefault="00734CB8" w:rsidP="003E7CE3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</w:p>
    <w:p w:rsidR="00734CB8" w:rsidRPr="00743BE6" w:rsidRDefault="00734CB8" w:rsidP="003E7CE3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</w:p>
    <w:p w:rsidR="00734CB8" w:rsidRPr="00743BE6" w:rsidRDefault="00734CB8" w:rsidP="003E7CE3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</w:p>
    <w:p w:rsidR="00734CB8" w:rsidRPr="00743BE6" w:rsidRDefault="00734CB8" w:rsidP="003E7CE3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</w:p>
    <w:p w:rsidR="00734CB8" w:rsidRPr="00743BE6" w:rsidRDefault="00734CB8" w:rsidP="003E7CE3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</w:p>
    <w:p w:rsidR="00734CB8" w:rsidRPr="00743BE6" w:rsidRDefault="00734CB8" w:rsidP="003E7CE3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</w:p>
    <w:p w:rsidR="00734CB8" w:rsidRPr="00743BE6" w:rsidRDefault="00734CB8" w:rsidP="003E7CE3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</w:p>
    <w:p w:rsidR="00734CB8" w:rsidRPr="00743BE6" w:rsidRDefault="00734CB8" w:rsidP="003E7CE3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</w:p>
    <w:p w:rsidR="00734CB8" w:rsidRPr="00743BE6" w:rsidRDefault="00734CB8" w:rsidP="003E7CE3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</w:p>
    <w:p w:rsidR="00734CB8" w:rsidRPr="00743BE6" w:rsidRDefault="00734CB8" w:rsidP="003E7CE3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</w:p>
    <w:p w:rsidR="00734CB8" w:rsidRPr="00743BE6" w:rsidRDefault="00734CB8" w:rsidP="003E7CE3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</w:p>
    <w:p w:rsidR="00734CB8" w:rsidRPr="00743BE6" w:rsidRDefault="00734CB8" w:rsidP="003E7CE3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</w:p>
    <w:p w:rsidR="00B26757" w:rsidRPr="00743BE6" w:rsidRDefault="00734CB8" w:rsidP="003E7CE3">
      <w:pPr>
        <w:tabs>
          <w:tab w:val="left" w:pos="142"/>
        </w:tabs>
        <w:jc w:val="center"/>
        <w:rPr>
          <w:b/>
          <w:sz w:val="22"/>
          <w:szCs w:val="22"/>
        </w:rPr>
      </w:pPr>
      <w:r w:rsidRPr="00743BE6">
        <w:rPr>
          <w:b/>
          <w:sz w:val="22"/>
          <w:szCs w:val="22"/>
        </w:rPr>
        <w:t xml:space="preserve">МЕТОДИЧЕСКИЕ </w:t>
      </w:r>
      <w:r w:rsidR="003C1E5D" w:rsidRPr="00743BE6">
        <w:rPr>
          <w:b/>
          <w:sz w:val="22"/>
          <w:szCs w:val="22"/>
        </w:rPr>
        <w:t>УКАЗАНИЯ</w:t>
      </w:r>
    </w:p>
    <w:p w:rsidR="00734CB8" w:rsidRPr="00743BE6" w:rsidRDefault="003C1E5D" w:rsidP="003E7CE3">
      <w:pPr>
        <w:tabs>
          <w:tab w:val="left" w:pos="142"/>
        </w:tabs>
        <w:jc w:val="center"/>
        <w:rPr>
          <w:b/>
          <w:sz w:val="22"/>
          <w:szCs w:val="22"/>
        </w:rPr>
      </w:pPr>
      <w:r w:rsidRPr="00743BE6">
        <w:rPr>
          <w:b/>
          <w:sz w:val="22"/>
          <w:szCs w:val="22"/>
        </w:rPr>
        <w:t xml:space="preserve"> ДЛЯ САМОСТОЯТЕЛЬНОЙ РАБОТЫ </w:t>
      </w:r>
      <w:r w:rsidR="00B26757" w:rsidRPr="00743BE6">
        <w:rPr>
          <w:b/>
          <w:sz w:val="22"/>
          <w:szCs w:val="22"/>
        </w:rPr>
        <w:t>ОБУЧАЮЩИХСЯ</w:t>
      </w:r>
    </w:p>
    <w:p w:rsidR="00B26757" w:rsidRPr="00743BE6" w:rsidRDefault="00743BE6" w:rsidP="00743BE6">
      <w:pPr>
        <w:tabs>
          <w:tab w:val="left" w:pos="142"/>
        </w:tabs>
        <w:jc w:val="center"/>
        <w:rPr>
          <w:b/>
          <w:sz w:val="22"/>
          <w:szCs w:val="22"/>
        </w:rPr>
      </w:pPr>
      <w:r w:rsidRPr="00743BE6">
        <w:rPr>
          <w:b/>
          <w:sz w:val="22"/>
          <w:szCs w:val="22"/>
        </w:rPr>
        <w:t>ПО ДИСЦИПЛИНЕ</w:t>
      </w:r>
    </w:p>
    <w:p w:rsidR="002311F9" w:rsidRPr="00743BE6" w:rsidRDefault="003C1E5D" w:rsidP="003E7CE3">
      <w:pPr>
        <w:tabs>
          <w:tab w:val="left" w:pos="142"/>
        </w:tabs>
        <w:jc w:val="center"/>
        <w:rPr>
          <w:b/>
          <w:caps/>
          <w:sz w:val="22"/>
          <w:szCs w:val="22"/>
        </w:rPr>
      </w:pPr>
      <w:r w:rsidRPr="00743BE6">
        <w:rPr>
          <w:b/>
          <w:caps/>
          <w:sz w:val="22"/>
          <w:szCs w:val="22"/>
        </w:rPr>
        <w:t xml:space="preserve">подготовка к сдаче и сдача </w:t>
      </w:r>
    </w:p>
    <w:p w:rsidR="003C1E5D" w:rsidRPr="00743BE6" w:rsidRDefault="003C1E5D" w:rsidP="003E7CE3">
      <w:pPr>
        <w:tabs>
          <w:tab w:val="left" w:pos="142"/>
        </w:tabs>
        <w:jc w:val="center"/>
        <w:rPr>
          <w:b/>
          <w:caps/>
          <w:sz w:val="22"/>
          <w:szCs w:val="22"/>
        </w:rPr>
      </w:pPr>
      <w:r w:rsidRPr="00743BE6">
        <w:rPr>
          <w:b/>
          <w:caps/>
          <w:sz w:val="22"/>
          <w:szCs w:val="22"/>
        </w:rPr>
        <w:t>ГОСУДАРСТВЕННОГО ЭКЗАМЕНА</w:t>
      </w:r>
    </w:p>
    <w:p w:rsidR="00B26757" w:rsidRPr="00743BE6" w:rsidRDefault="00B26757" w:rsidP="003E7CE3">
      <w:pPr>
        <w:tabs>
          <w:tab w:val="left" w:pos="142"/>
        </w:tabs>
        <w:jc w:val="center"/>
        <w:rPr>
          <w:sz w:val="22"/>
          <w:szCs w:val="22"/>
        </w:rPr>
      </w:pPr>
    </w:p>
    <w:p w:rsidR="00B26757" w:rsidRPr="00743BE6" w:rsidRDefault="00B26757" w:rsidP="003E7CE3">
      <w:pPr>
        <w:tabs>
          <w:tab w:val="left" w:pos="142"/>
        </w:tabs>
        <w:jc w:val="center"/>
        <w:rPr>
          <w:sz w:val="22"/>
          <w:szCs w:val="22"/>
        </w:rPr>
      </w:pPr>
    </w:p>
    <w:p w:rsidR="00B26757" w:rsidRPr="00743BE6" w:rsidRDefault="00B26757" w:rsidP="003E7CE3">
      <w:pPr>
        <w:tabs>
          <w:tab w:val="left" w:pos="142"/>
        </w:tabs>
        <w:jc w:val="center"/>
        <w:rPr>
          <w:sz w:val="22"/>
          <w:szCs w:val="22"/>
        </w:rPr>
      </w:pPr>
    </w:p>
    <w:p w:rsidR="00B26757" w:rsidRPr="00743BE6" w:rsidRDefault="00B26757" w:rsidP="003E7CE3">
      <w:pPr>
        <w:tabs>
          <w:tab w:val="left" w:pos="142"/>
        </w:tabs>
        <w:jc w:val="center"/>
        <w:rPr>
          <w:sz w:val="22"/>
          <w:szCs w:val="22"/>
        </w:rPr>
      </w:pPr>
    </w:p>
    <w:p w:rsidR="00743BE6" w:rsidRPr="00743BE6" w:rsidRDefault="00743BE6" w:rsidP="00743BE6">
      <w:pPr>
        <w:jc w:val="center"/>
        <w:rPr>
          <w:sz w:val="22"/>
          <w:szCs w:val="22"/>
        </w:rPr>
      </w:pPr>
      <w:bookmarkStart w:id="0" w:name="bookmark2"/>
      <w:r w:rsidRPr="00743BE6">
        <w:rPr>
          <w:sz w:val="22"/>
          <w:szCs w:val="22"/>
        </w:rPr>
        <w:t>по направлению подготовки</w:t>
      </w:r>
    </w:p>
    <w:p w:rsidR="00743BE6" w:rsidRPr="00743BE6" w:rsidRDefault="00743BE6" w:rsidP="00743BE6">
      <w:pPr>
        <w:jc w:val="center"/>
        <w:rPr>
          <w:sz w:val="22"/>
          <w:szCs w:val="22"/>
        </w:rPr>
      </w:pPr>
    </w:p>
    <w:p w:rsidR="00743BE6" w:rsidRPr="00743BE6" w:rsidRDefault="00743BE6" w:rsidP="00743BE6">
      <w:pPr>
        <w:jc w:val="center"/>
        <w:rPr>
          <w:sz w:val="22"/>
          <w:szCs w:val="22"/>
        </w:rPr>
      </w:pPr>
      <w:r w:rsidRPr="00743BE6">
        <w:rPr>
          <w:sz w:val="22"/>
          <w:szCs w:val="22"/>
        </w:rPr>
        <w:t>31.06.01 Клиническая медицина (Ревматология)</w:t>
      </w:r>
    </w:p>
    <w:p w:rsidR="00743BE6" w:rsidRPr="00743BE6" w:rsidRDefault="00743BE6" w:rsidP="00743BE6">
      <w:pPr>
        <w:jc w:val="center"/>
        <w:rPr>
          <w:sz w:val="22"/>
          <w:szCs w:val="22"/>
        </w:rPr>
      </w:pPr>
    </w:p>
    <w:p w:rsidR="00743BE6" w:rsidRPr="00743BE6" w:rsidRDefault="00743BE6" w:rsidP="00743BE6">
      <w:pPr>
        <w:jc w:val="center"/>
        <w:rPr>
          <w:sz w:val="22"/>
          <w:szCs w:val="22"/>
        </w:rPr>
      </w:pPr>
    </w:p>
    <w:p w:rsidR="00743BE6" w:rsidRPr="00743BE6" w:rsidRDefault="00743BE6" w:rsidP="00743BE6">
      <w:pPr>
        <w:jc w:val="center"/>
        <w:rPr>
          <w:sz w:val="22"/>
          <w:szCs w:val="22"/>
        </w:rPr>
      </w:pPr>
    </w:p>
    <w:p w:rsidR="00743BE6" w:rsidRPr="00743BE6" w:rsidRDefault="00743BE6" w:rsidP="00743BE6">
      <w:pPr>
        <w:jc w:val="center"/>
        <w:rPr>
          <w:sz w:val="22"/>
          <w:szCs w:val="22"/>
        </w:rPr>
      </w:pPr>
    </w:p>
    <w:p w:rsidR="00743BE6" w:rsidRPr="00743BE6" w:rsidRDefault="00743BE6" w:rsidP="00743BE6">
      <w:pPr>
        <w:jc w:val="center"/>
        <w:rPr>
          <w:sz w:val="22"/>
          <w:szCs w:val="22"/>
        </w:rPr>
      </w:pPr>
    </w:p>
    <w:p w:rsidR="00743BE6" w:rsidRPr="00743BE6" w:rsidRDefault="00743BE6" w:rsidP="00743BE6">
      <w:pPr>
        <w:jc w:val="center"/>
        <w:rPr>
          <w:sz w:val="22"/>
          <w:szCs w:val="22"/>
        </w:rPr>
      </w:pPr>
    </w:p>
    <w:p w:rsidR="00743BE6" w:rsidRPr="00743BE6" w:rsidRDefault="00743BE6" w:rsidP="00743BE6">
      <w:pPr>
        <w:jc w:val="center"/>
        <w:rPr>
          <w:sz w:val="22"/>
          <w:szCs w:val="22"/>
        </w:rPr>
      </w:pPr>
    </w:p>
    <w:p w:rsidR="00743BE6" w:rsidRPr="00743BE6" w:rsidRDefault="00743BE6" w:rsidP="00743BE6">
      <w:pPr>
        <w:jc w:val="center"/>
        <w:rPr>
          <w:sz w:val="22"/>
          <w:szCs w:val="22"/>
        </w:rPr>
      </w:pPr>
    </w:p>
    <w:p w:rsidR="00743BE6" w:rsidRPr="00743BE6" w:rsidRDefault="00743BE6" w:rsidP="00743BE6">
      <w:pPr>
        <w:jc w:val="center"/>
        <w:rPr>
          <w:sz w:val="22"/>
          <w:szCs w:val="22"/>
        </w:rPr>
      </w:pPr>
    </w:p>
    <w:p w:rsidR="00743BE6" w:rsidRPr="00743BE6" w:rsidRDefault="00743BE6" w:rsidP="00743BE6">
      <w:pPr>
        <w:jc w:val="center"/>
        <w:rPr>
          <w:sz w:val="22"/>
          <w:szCs w:val="22"/>
        </w:rPr>
      </w:pPr>
    </w:p>
    <w:p w:rsidR="00743BE6" w:rsidRPr="00743BE6" w:rsidRDefault="00743BE6" w:rsidP="00743BE6">
      <w:pPr>
        <w:jc w:val="center"/>
        <w:rPr>
          <w:sz w:val="22"/>
          <w:szCs w:val="22"/>
        </w:rPr>
      </w:pPr>
    </w:p>
    <w:p w:rsidR="00743BE6" w:rsidRPr="00743BE6" w:rsidRDefault="00743BE6" w:rsidP="00743BE6">
      <w:pPr>
        <w:rPr>
          <w:sz w:val="22"/>
          <w:szCs w:val="22"/>
        </w:rPr>
      </w:pPr>
    </w:p>
    <w:p w:rsidR="00743BE6" w:rsidRPr="00743BE6" w:rsidRDefault="00743BE6" w:rsidP="00743BE6">
      <w:pPr>
        <w:jc w:val="center"/>
        <w:rPr>
          <w:sz w:val="22"/>
          <w:szCs w:val="22"/>
        </w:rPr>
      </w:pPr>
    </w:p>
    <w:p w:rsidR="00743BE6" w:rsidRPr="00743BE6" w:rsidRDefault="00743BE6" w:rsidP="00743BE6">
      <w:pPr>
        <w:jc w:val="center"/>
        <w:rPr>
          <w:sz w:val="22"/>
          <w:szCs w:val="22"/>
        </w:rPr>
      </w:pPr>
    </w:p>
    <w:p w:rsidR="00743BE6" w:rsidRPr="00743BE6" w:rsidRDefault="00743BE6" w:rsidP="00743BE6">
      <w:pPr>
        <w:jc w:val="center"/>
        <w:rPr>
          <w:sz w:val="22"/>
          <w:szCs w:val="22"/>
        </w:rPr>
      </w:pPr>
    </w:p>
    <w:p w:rsidR="00743BE6" w:rsidRPr="00743BE6" w:rsidRDefault="00743BE6" w:rsidP="00743BE6">
      <w:pPr>
        <w:jc w:val="center"/>
        <w:rPr>
          <w:sz w:val="22"/>
          <w:szCs w:val="22"/>
        </w:rPr>
      </w:pPr>
      <w:r w:rsidRPr="00743BE6">
        <w:rPr>
          <w:sz w:val="22"/>
          <w:szCs w:val="22"/>
        </w:rPr>
        <w:t>Является частью основной профессиональной образовательной программы высшего образования программы подготовки научно-педагогических кадров в аспирантуре, утвержденной ученым советом ФГБОУ ВО ОрГМУ Минздрава России</w:t>
      </w:r>
    </w:p>
    <w:p w:rsidR="00743BE6" w:rsidRPr="00743BE6" w:rsidRDefault="00743BE6" w:rsidP="00743BE6">
      <w:pPr>
        <w:jc w:val="center"/>
        <w:rPr>
          <w:sz w:val="22"/>
          <w:szCs w:val="22"/>
        </w:rPr>
      </w:pPr>
      <w:r w:rsidRPr="00743BE6">
        <w:rPr>
          <w:sz w:val="22"/>
          <w:szCs w:val="22"/>
        </w:rPr>
        <w:t>Протокол № 11 от 30 июня 2017</w:t>
      </w:r>
    </w:p>
    <w:p w:rsidR="00743BE6" w:rsidRPr="00743BE6" w:rsidRDefault="00743BE6" w:rsidP="00743BE6">
      <w:pPr>
        <w:jc w:val="center"/>
        <w:rPr>
          <w:sz w:val="22"/>
          <w:szCs w:val="22"/>
        </w:rPr>
      </w:pPr>
    </w:p>
    <w:p w:rsidR="00743BE6" w:rsidRPr="00743BE6" w:rsidRDefault="00743BE6" w:rsidP="00743BE6">
      <w:pPr>
        <w:jc w:val="center"/>
        <w:rPr>
          <w:sz w:val="22"/>
          <w:szCs w:val="22"/>
        </w:rPr>
      </w:pPr>
    </w:p>
    <w:p w:rsidR="00743BE6" w:rsidRPr="00743BE6" w:rsidRDefault="00743BE6" w:rsidP="00743BE6">
      <w:pPr>
        <w:jc w:val="center"/>
        <w:rPr>
          <w:sz w:val="22"/>
          <w:szCs w:val="22"/>
        </w:rPr>
      </w:pPr>
    </w:p>
    <w:p w:rsidR="00743BE6" w:rsidRPr="00743BE6" w:rsidRDefault="00743BE6" w:rsidP="00743BE6">
      <w:pPr>
        <w:jc w:val="center"/>
        <w:rPr>
          <w:sz w:val="22"/>
          <w:szCs w:val="22"/>
        </w:rPr>
      </w:pPr>
      <w:r w:rsidRPr="00743BE6">
        <w:rPr>
          <w:sz w:val="22"/>
          <w:szCs w:val="22"/>
        </w:rPr>
        <w:t>Оренбург</w:t>
      </w:r>
    </w:p>
    <w:p w:rsidR="008137F1" w:rsidRPr="00743BE6" w:rsidRDefault="008137F1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0"/>
      </w:pPr>
      <w:r w:rsidRPr="00743BE6">
        <w:rPr>
          <w:b w:val="0"/>
        </w:rPr>
        <w:lastRenderedPageBreak/>
        <w:t>1</w:t>
      </w:r>
      <w:r w:rsidRPr="00743BE6">
        <w:t>. Основные положения</w:t>
      </w:r>
    </w:p>
    <w:p w:rsidR="00265339" w:rsidRPr="00743BE6" w:rsidRDefault="00265339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rStyle w:val="13"/>
          <w:b w:val="0"/>
          <w:bCs w:val="0"/>
        </w:rPr>
      </w:pPr>
      <w:r w:rsidRPr="00743BE6">
        <w:rPr>
          <w:b w:val="0"/>
        </w:rPr>
        <w:t>Направления подготовки</w:t>
      </w:r>
      <w:r w:rsidRPr="00743BE6">
        <w:rPr>
          <w:rStyle w:val="13"/>
          <w:b w:val="0"/>
          <w:bCs w:val="0"/>
        </w:rPr>
        <w:t xml:space="preserve">: </w:t>
      </w:r>
      <w:r w:rsidR="008E5067" w:rsidRPr="00743BE6">
        <w:rPr>
          <w:rStyle w:val="13"/>
          <w:b w:val="0"/>
          <w:bCs w:val="0"/>
        </w:rPr>
        <w:t>31.06.01 Клиническая медицина</w:t>
      </w:r>
    </w:p>
    <w:p w:rsidR="00265339" w:rsidRPr="00743BE6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709"/>
        <w:jc w:val="left"/>
        <w:rPr>
          <w:b w:val="0"/>
        </w:rPr>
      </w:pPr>
      <w:r w:rsidRPr="00743BE6">
        <w:rPr>
          <w:b w:val="0"/>
        </w:rPr>
        <w:t>Профиль подготовки</w:t>
      </w:r>
      <w:r w:rsidRPr="00743BE6">
        <w:rPr>
          <w:rStyle w:val="13"/>
          <w:b w:val="0"/>
          <w:bCs w:val="0"/>
        </w:rPr>
        <w:t>:</w:t>
      </w:r>
      <w:r w:rsidR="00861A5B" w:rsidRPr="00743BE6">
        <w:rPr>
          <w:rStyle w:val="13"/>
          <w:b w:val="0"/>
          <w:bCs w:val="0"/>
        </w:rPr>
        <w:t xml:space="preserve"> </w:t>
      </w:r>
      <w:r w:rsidR="00196A88" w:rsidRPr="00743BE6">
        <w:rPr>
          <w:b w:val="0"/>
        </w:rPr>
        <w:t>Ревматология</w:t>
      </w:r>
      <w:r w:rsidRPr="00743BE6">
        <w:rPr>
          <w:b w:val="0"/>
        </w:rPr>
        <w:tab/>
      </w:r>
    </w:p>
    <w:p w:rsidR="00265339" w:rsidRPr="00743BE6" w:rsidRDefault="00265339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b w:val="0"/>
        </w:rPr>
      </w:pPr>
      <w:r w:rsidRPr="00743BE6">
        <w:rPr>
          <w:b w:val="0"/>
        </w:rPr>
        <w:t>Квалификация (степень</w:t>
      </w:r>
      <w:bookmarkEnd w:id="0"/>
      <w:r w:rsidRPr="00743BE6">
        <w:rPr>
          <w:b w:val="0"/>
        </w:rPr>
        <w:t xml:space="preserve">) - Исследователь. Преподаватель-исследователь </w:t>
      </w:r>
    </w:p>
    <w:p w:rsidR="00265339" w:rsidRPr="00743BE6" w:rsidRDefault="00265339" w:rsidP="00861A5B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0"/>
        <w:jc w:val="left"/>
        <w:rPr>
          <w:b w:val="0"/>
        </w:rPr>
      </w:pPr>
      <w:r w:rsidRPr="00743BE6">
        <w:rPr>
          <w:rStyle w:val="ab"/>
        </w:rPr>
        <w:t>Форма обучения</w:t>
      </w:r>
      <w:r w:rsidR="00743BE6">
        <w:rPr>
          <w:rStyle w:val="ab"/>
        </w:rPr>
        <w:t>:</w:t>
      </w:r>
      <w:r w:rsidR="00743BE6">
        <w:rPr>
          <w:b w:val="0"/>
        </w:rPr>
        <w:t xml:space="preserve"> очная.</w:t>
      </w:r>
    </w:p>
    <w:p w:rsidR="00265339" w:rsidRPr="00743BE6" w:rsidRDefault="00265339" w:rsidP="00861A5B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</w:pPr>
      <w:r w:rsidRPr="00743BE6">
        <w:t>В соответствии с ФГОС ВО (уровень подготовки кадров высшей квалификации) и ч.3 «Порядка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(утв. приказом Министерства образования и науки РФ от 19 ноября 2013 г. № 1259) Государственная итоговая аттестация, далее (ГИА) аспиранта является обязательной и осуществляется после освоения образовательной программы в полном объеме. Программа ГИА составлена на основании:</w:t>
      </w:r>
    </w:p>
    <w:p w:rsidR="00265339" w:rsidRPr="00743BE6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1037"/>
        </w:tabs>
        <w:spacing w:line="360" w:lineRule="auto"/>
        <w:ind w:right="20" w:firstLine="709"/>
        <w:jc w:val="both"/>
      </w:pPr>
      <w:r w:rsidRPr="00743BE6">
        <w:t>Положения «О порядке проведения государственной итоговой аттестации по образовательным программам высшего образования - программам подготовки научно- педагогических кадров в аспирантуре федерального государственного бюджетного образовательного учреждения высшего образования «Оренбургский государственный медицинский университет» Министерства здравоохранения Российской Федерации (Приказ ОрГМУ № 911 от 30.05.2016 года);</w:t>
      </w:r>
    </w:p>
    <w:p w:rsidR="00265339" w:rsidRPr="00743BE6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26"/>
        </w:tabs>
        <w:spacing w:line="360" w:lineRule="auto"/>
        <w:ind w:right="20" w:firstLine="709"/>
        <w:jc w:val="both"/>
      </w:pPr>
      <w:r w:rsidRPr="00743BE6">
        <w:t>Федерального государственного образовательного стандарта высшего образования по направлениям подготовки (утвержденного приказом Министерства образования и науки Российской Федерации от 30 июня 2014 г. № 871 (с изменениями от 30.04.2015, приказ № 464 Министерства образования и науки РФ);</w:t>
      </w:r>
    </w:p>
    <w:p w:rsidR="00265339" w:rsidRPr="00743BE6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50"/>
        </w:tabs>
        <w:spacing w:line="360" w:lineRule="auto"/>
        <w:ind w:right="20" w:firstLine="709"/>
        <w:jc w:val="both"/>
      </w:pPr>
      <w:r w:rsidRPr="00743BE6">
        <w:t>Основным образовательным программам по направлению подготовки кадров высшей квалификации - программам подготовки научно-педагогических кадров в аспирантуре. Присваиваемая квалификация (степень): Исследователь. Преподаватель - исследователь, утвержденных ректором;</w:t>
      </w:r>
    </w:p>
    <w:p w:rsidR="00265339" w:rsidRPr="00743BE6" w:rsidRDefault="00265339" w:rsidP="003E7CE3">
      <w:pPr>
        <w:pStyle w:val="aa"/>
        <w:shd w:val="clear" w:color="auto" w:fill="auto"/>
        <w:tabs>
          <w:tab w:val="left" w:pos="142"/>
          <w:tab w:val="left" w:pos="902"/>
        </w:tabs>
        <w:spacing w:line="360" w:lineRule="auto"/>
        <w:ind w:right="20" w:firstLine="709"/>
        <w:jc w:val="both"/>
      </w:pPr>
      <w:r w:rsidRPr="00743BE6">
        <w:t>В соответствии с учебным планом подготовки аспирантов по направлениям подготовки (уровень подготовки кадров высшей квалификации).</w:t>
      </w:r>
    </w:p>
    <w:p w:rsidR="00265339" w:rsidRPr="00743BE6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</w:pPr>
      <w:r w:rsidRPr="00743BE6">
        <w:t>Целью государственной итоговой аттестации является установление соответствия результатов освоения обучающимися образовательных программ, разработанных в Оренбургском государственном медицинском университете, требованиям Федерального государственного образовательного стандарта высшего образования.</w:t>
      </w:r>
    </w:p>
    <w:p w:rsidR="00265339" w:rsidRPr="00743BE6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</w:pPr>
      <w:r w:rsidRPr="00743BE6">
        <w:t>Государственная итоговая аттестация по образовательной программе подготовки кадров высшей квалификации по направлениям подготовки проводится в форме:</w:t>
      </w:r>
    </w:p>
    <w:p w:rsidR="00265339" w:rsidRPr="00743BE6" w:rsidRDefault="00265339" w:rsidP="003E7CE3">
      <w:pPr>
        <w:pStyle w:val="aa"/>
        <w:shd w:val="clear" w:color="auto" w:fill="auto"/>
        <w:tabs>
          <w:tab w:val="left" w:pos="142"/>
          <w:tab w:val="left" w:pos="960"/>
        </w:tabs>
        <w:spacing w:line="360" w:lineRule="auto"/>
        <w:ind w:firstLine="709"/>
        <w:jc w:val="both"/>
      </w:pPr>
      <w:r w:rsidRPr="00743BE6">
        <w:t>а)</w:t>
      </w:r>
      <w:r w:rsidRPr="00743BE6">
        <w:tab/>
        <w:t>государственного экзамена;</w:t>
      </w:r>
    </w:p>
    <w:p w:rsidR="00265339" w:rsidRPr="00743BE6" w:rsidRDefault="00265339" w:rsidP="003E7CE3">
      <w:pPr>
        <w:pStyle w:val="aa"/>
        <w:shd w:val="clear" w:color="auto" w:fill="auto"/>
        <w:tabs>
          <w:tab w:val="left" w:pos="142"/>
          <w:tab w:val="left" w:pos="970"/>
        </w:tabs>
        <w:spacing w:line="360" w:lineRule="auto"/>
        <w:ind w:right="20" w:firstLine="709"/>
        <w:jc w:val="both"/>
      </w:pPr>
      <w:r w:rsidRPr="00743BE6">
        <w:t>б)</w:t>
      </w:r>
      <w:r w:rsidRPr="00743BE6">
        <w:tab/>
        <w:t>научного доклада об основных результатах подготовленной научно-квалификационной работы (диссертации).</w:t>
      </w:r>
    </w:p>
    <w:p w:rsidR="00265339" w:rsidRPr="00743BE6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</w:pPr>
      <w:r w:rsidRPr="00743BE6">
        <w:lastRenderedPageBreak/>
        <w:t>Государственные аттестационные испытания предназначены для оценки сформированности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задач, установленных федеральным государственным образовательным стандартом.</w:t>
      </w:r>
    </w:p>
    <w:p w:rsidR="00265339" w:rsidRPr="00743BE6" w:rsidRDefault="00E3098F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</w:pPr>
      <w:r w:rsidRPr="00743BE6">
        <w:t>Государственный аттестационные испытания</w:t>
      </w:r>
      <w:r w:rsidR="00265339" w:rsidRPr="00743BE6">
        <w:t>, входящие в состав государственной итоговой аттестации аспиранта, соответствуют основной образовательной программе по направлению подготовки научно-педагогических кадров в аспирантуре, которую он освоил за время обучения. К государственной итоговой аттестации допускается аспирант,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высшего образования.</w:t>
      </w:r>
    </w:p>
    <w:p w:rsidR="00265339" w:rsidRPr="00743BE6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</w:pPr>
      <w:r w:rsidRPr="00743BE6">
        <w:t xml:space="preserve">В таблице 1 представлены компетенции, формирование которых проверяется в ходе государственной </w:t>
      </w:r>
      <w:r w:rsidR="009D41ED" w:rsidRPr="00743BE6">
        <w:t xml:space="preserve">итоговой </w:t>
      </w:r>
      <w:r w:rsidRPr="00743BE6">
        <w:t>аттестации аспиранта (согласно ФГОС ВО) (таблица 1):</w:t>
      </w:r>
    </w:p>
    <w:p w:rsidR="003E7CE3" w:rsidRPr="00743BE6" w:rsidRDefault="003E7CE3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</w:pPr>
      <w:bookmarkStart w:id="1" w:name="bookmark6"/>
    </w:p>
    <w:p w:rsidR="008137F1" w:rsidRPr="00743BE6" w:rsidRDefault="007D6BDA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</w:pPr>
      <w:r w:rsidRPr="00743BE6">
        <w:t>2.</w:t>
      </w:r>
      <w:r w:rsidR="00265339" w:rsidRPr="00743BE6">
        <w:t xml:space="preserve"> Перечень вопросов, выносимых для проверки </w:t>
      </w:r>
    </w:p>
    <w:p w:rsidR="00265339" w:rsidRPr="00743BE6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</w:pPr>
      <w:r w:rsidRPr="00743BE6">
        <w:t>на государственном экзамене</w:t>
      </w:r>
      <w:bookmarkEnd w:id="1"/>
    </w:p>
    <w:p w:rsidR="00BB7DD2" w:rsidRPr="00743BE6" w:rsidRDefault="00BB7DD2" w:rsidP="0092670B">
      <w:pPr>
        <w:pStyle w:val="a3"/>
        <w:ind w:left="2880" w:firstLine="0"/>
        <w:rPr>
          <w:rFonts w:ascii="Times New Roman" w:hAnsi="Times New Roman"/>
          <w:sz w:val="22"/>
          <w:szCs w:val="22"/>
        </w:rPr>
      </w:pPr>
      <w:bookmarkStart w:id="2" w:name="bookmark9"/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1</w:t>
      </w:r>
      <w:r w:rsidRPr="00743BE6">
        <w:rPr>
          <w:color w:val="000000"/>
          <w:sz w:val="22"/>
          <w:szCs w:val="22"/>
        </w:rPr>
        <w:tab/>
        <w:t>Номенклатура и классификация ревматических болезней.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2</w:t>
      </w:r>
      <w:r w:rsidRPr="00743BE6">
        <w:rPr>
          <w:color w:val="000000"/>
          <w:sz w:val="22"/>
          <w:szCs w:val="22"/>
        </w:rPr>
        <w:tab/>
        <w:t>Популяционная и регионарная распространенность ревматических заболеваний в различных регионах Российской Федерации, их социальная значимость. Создание Национального регистра основных ревматических болезней. Смертность от ревматических болезней.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3</w:t>
      </w:r>
      <w:r w:rsidRPr="00743BE6">
        <w:rPr>
          <w:color w:val="000000"/>
          <w:sz w:val="22"/>
          <w:szCs w:val="22"/>
        </w:rPr>
        <w:tab/>
        <w:t>Принципы разработки критериев диагностики основных ревматических заболеваний. Генетика ревматических заболеваний. Наследственные и средовые факторы на популяционном, семейном, организменном (включая клеточный и молекулярный) уровне. Факторы риска и предикторы болезни, прогностические факторы.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4</w:t>
      </w:r>
      <w:r w:rsidRPr="00743BE6">
        <w:rPr>
          <w:color w:val="000000"/>
          <w:sz w:val="22"/>
          <w:szCs w:val="22"/>
        </w:rPr>
        <w:tab/>
        <w:t>Инвалидность и временная потеря трудоспособности больных. Профилактические и реабилитационные программы, принципы первичной и вторичной профилактики.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5</w:t>
      </w:r>
      <w:r w:rsidRPr="00743BE6">
        <w:rPr>
          <w:color w:val="000000"/>
          <w:sz w:val="22"/>
          <w:szCs w:val="22"/>
        </w:rPr>
        <w:tab/>
        <w:t>Развитие ревматологии и ревматологической помощи населению в России.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6</w:t>
      </w:r>
      <w:r w:rsidRPr="00743BE6">
        <w:rPr>
          <w:color w:val="000000"/>
          <w:sz w:val="22"/>
          <w:szCs w:val="22"/>
        </w:rPr>
        <w:tab/>
        <w:t>Роль инфекционных факторов и значение микробно- вирусных ассоциаций. Иммуногенетические маркеры ревматических заболеваний. Иммунные и неиммунные механизмы развития ревматических заболеваний. Роль нарушений иммунитета и воспаления. Иммунный ответ и роль генов главного комплекса гистосовместимости, система HLA. Ассоциация антигенов систем HLA с некоторыми ревматическими заболеваниями.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7</w:t>
      </w:r>
      <w:r w:rsidRPr="00743BE6">
        <w:rPr>
          <w:color w:val="000000"/>
          <w:sz w:val="22"/>
          <w:szCs w:val="22"/>
        </w:rPr>
        <w:tab/>
        <w:t>Т- зависимый иммунный ответ. В- лимфоциты. Иммуногенетическая предрасположенность при аутоиммунных ревматических заболеваниях. Роль лейкоцитов, тромбоцитов, эндотелиальных клеток в развитии воспаления. Биологически активные вещества как регуляторы сосудистых и клеточных воспалительных реакций. Клеточные молекулы адгезии.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8</w:t>
      </w:r>
      <w:r w:rsidRPr="00743BE6">
        <w:rPr>
          <w:color w:val="000000"/>
          <w:sz w:val="22"/>
          <w:szCs w:val="22"/>
        </w:rPr>
        <w:tab/>
        <w:t>Цитокины и факторы роста. Система комплемента. Простагландины. Лейкотриены и другие медиаторы воспаления. Активированные формы кислорода и роль респираторного (окислительного) взрыва. Протеиназы и их ингибиторы. Вазоактивные амины, оксид азота, эндотелины.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9</w:t>
      </w:r>
      <w:r w:rsidRPr="00743BE6">
        <w:rPr>
          <w:color w:val="000000"/>
          <w:sz w:val="22"/>
          <w:szCs w:val="22"/>
        </w:rPr>
        <w:tab/>
        <w:t>Понятие об аутоиммунитете. Классификация аутоантител. Иммунные комплексы.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10</w:t>
      </w:r>
      <w:r w:rsidRPr="00743BE6">
        <w:rPr>
          <w:color w:val="000000"/>
          <w:sz w:val="22"/>
          <w:szCs w:val="22"/>
        </w:rPr>
        <w:tab/>
        <w:t>Методы диагностики ревматических заболеваний: клинические, лабораторные, функциональные, инструментальные. Морфологическая диагностика отдельных ревматических болезней.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11</w:t>
      </w:r>
      <w:r w:rsidRPr="00743BE6">
        <w:rPr>
          <w:color w:val="000000"/>
          <w:sz w:val="22"/>
          <w:szCs w:val="22"/>
        </w:rPr>
        <w:tab/>
        <w:t>Исследование синовиальной жидкости: дифференциально-диагностические аспекты.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12</w:t>
      </w:r>
      <w:r w:rsidRPr="00743BE6">
        <w:rPr>
          <w:color w:val="000000"/>
          <w:sz w:val="22"/>
          <w:szCs w:val="22"/>
        </w:rPr>
        <w:tab/>
        <w:t>Группа нестероидных противовоспалительных средств: классификация, фармакокинетика, фармакодинамика, показания, противопоказания, побочные действия, взаимодействие с другими лекарственными препаратами.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13</w:t>
      </w:r>
      <w:r w:rsidRPr="00743BE6">
        <w:rPr>
          <w:color w:val="000000"/>
          <w:sz w:val="22"/>
          <w:szCs w:val="22"/>
        </w:rPr>
        <w:tab/>
        <w:t xml:space="preserve">Противовоспалительные и базисные (модифицирующие течение болезни) препараты. Противоревматоидные базисные (модифицирующие течение болезни) средства: препараты золота, </w:t>
      </w:r>
      <w:r w:rsidRPr="00743BE6">
        <w:rPr>
          <w:color w:val="000000"/>
          <w:sz w:val="22"/>
          <w:szCs w:val="22"/>
        </w:rPr>
        <w:lastRenderedPageBreak/>
        <w:t>сульфасалициловые средства.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14</w:t>
      </w:r>
      <w:r w:rsidRPr="00743BE6">
        <w:rPr>
          <w:color w:val="000000"/>
          <w:sz w:val="22"/>
          <w:szCs w:val="22"/>
        </w:rPr>
        <w:tab/>
        <w:t>Глюкокортикостероиды: показания, противовопоказания, побочные действия, парентеральное введение. Принципы пульс- терапии. Обоснование и внедрение пульс-терапии и синхронной программной интенсивной терапии ревматических заболеваний.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15</w:t>
      </w:r>
      <w:r w:rsidRPr="00743BE6">
        <w:rPr>
          <w:color w:val="000000"/>
          <w:sz w:val="22"/>
          <w:szCs w:val="22"/>
        </w:rPr>
        <w:tab/>
        <w:t>Иммунотропные средства. Иммуноглобулины для внутривенного введения.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16</w:t>
      </w:r>
      <w:r w:rsidRPr="00743BE6">
        <w:rPr>
          <w:color w:val="000000"/>
          <w:sz w:val="22"/>
          <w:szCs w:val="22"/>
        </w:rPr>
        <w:tab/>
        <w:t>Цитотоксические иммуносупрессанты с характеристикой отдельных препаратов, побочное действие.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17</w:t>
      </w:r>
      <w:r w:rsidRPr="00743BE6">
        <w:rPr>
          <w:color w:val="000000"/>
          <w:sz w:val="22"/>
          <w:szCs w:val="22"/>
        </w:rPr>
        <w:tab/>
        <w:t>Противоподагрические препараты. Урикоэлиминаторы и урикоингибиторы. Классификация, фармакокинетика, фармакодинамика, показания, противопоказания, побочные действия, взаимодействие с другими лекарственными препаратами.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18</w:t>
      </w:r>
      <w:r w:rsidRPr="00743BE6">
        <w:rPr>
          <w:color w:val="000000"/>
          <w:sz w:val="22"/>
          <w:szCs w:val="22"/>
        </w:rPr>
        <w:tab/>
        <w:t>Средства для профилактики и лечения остеопороза. Бисфосфонаты. Фармакокинетика, фармакодинамика, показания, противопоказания, побочные действия, взаимодействие с другими лекарственными препаратами.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19</w:t>
      </w:r>
      <w:r w:rsidRPr="00743BE6">
        <w:rPr>
          <w:color w:val="000000"/>
          <w:sz w:val="22"/>
          <w:szCs w:val="22"/>
        </w:rPr>
        <w:tab/>
        <w:t>Средства для профилактики и лечения остеопороза. Препараты стронция и средства биологической терапии (моноклональные антитела). Фармакокинетика, фармакодинамика, показания, противопоказания, побочные действия, взаимодействие с другими лекарственными препаратами.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20</w:t>
      </w:r>
      <w:r w:rsidRPr="00743BE6">
        <w:rPr>
          <w:color w:val="000000"/>
          <w:sz w:val="22"/>
          <w:szCs w:val="22"/>
        </w:rPr>
        <w:tab/>
        <w:t>Средства для профилактики и лечения остеопороза. Препараты кальция и витамина Д (нативного и активного). Фармакокинетика, фармакодинамика, показания, противопоказания, побочные действия, взаимодействие с другими лекарственными препаратами.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21</w:t>
      </w:r>
      <w:r w:rsidRPr="00743BE6">
        <w:rPr>
          <w:color w:val="000000"/>
          <w:sz w:val="22"/>
          <w:szCs w:val="22"/>
        </w:rPr>
        <w:tab/>
        <w:t>Антицитокиновая терапия ревматических болезней. Классификация препаратов. Фармакокинетика, фармакодинамика, показания, противопоказания, побочные действия, взаимодействие с другими лекарственными препаратами.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22</w:t>
      </w:r>
      <w:r w:rsidRPr="00743BE6">
        <w:rPr>
          <w:color w:val="000000"/>
          <w:sz w:val="22"/>
          <w:szCs w:val="22"/>
        </w:rPr>
        <w:tab/>
        <w:t>Локальная лекарственная терапия. Общие принципы и техника внутрисуставного введения лекарственных средств. Техника внутрисуставных пункций.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23</w:t>
      </w:r>
      <w:r w:rsidRPr="00743BE6">
        <w:rPr>
          <w:color w:val="000000"/>
          <w:sz w:val="22"/>
          <w:szCs w:val="22"/>
        </w:rPr>
        <w:tab/>
        <w:t>Экстракорпоральные методы лечения.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24</w:t>
      </w:r>
      <w:r w:rsidRPr="00743BE6">
        <w:rPr>
          <w:color w:val="000000"/>
          <w:sz w:val="22"/>
          <w:szCs w:val="22"/>
        </w:rPr>
        <w:tab/>
        <w:t>Лучевая терапия.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25</w:t>
      </w:r>
      <w:r w:rsidRPr="00743BE6">
        <w:rPr>
          <w:color w:val="000000"/>
          <w:sz w:val="22"/>
          <w:szCs w:val="22"/>
        </w:rPr>
        <w:tab/>
        <w:t>Роль лечебной физкультуры в комплексной терапии ревматических заболеваний. Санаторно-курортное лечение.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26</w:t>
      </w:r>
      <w:r w:rsidRPr="00743BE6">
        <w:rPr>
          <w:color w:val="000000"/>
          <w:sz w:val="22"/>
          <w:szCs w:val="22"/>
        </w:rPr>
        <w:tab/>
        <w:t>Лечебная артроскопия. Показания, противопоказания, возможности метода.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27</w:t>
      </w:r>
      <w:r w:rsidRPr="00743BE6">
        <w:rPr>
          <w:color w:val="000000"/>
          <w:sz w:val="22"/>
          <w:szCs w:val="22"/>
        </w:rPr>
        <w:tab/>
        <w:t>Артропедические приспособления для больных ревматическими заболеваниями.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28</w:t>
      </w:r>
      <w:r w:rsidRPr="00743BE6">
        <w:rPr>
          <w:color w:val="000000"/>
          <w:sz w:val="22"/>
          <w:szCs w:val="22"/>
        </w:rPr>
        <w:tab/>
        <w:t>Ревматическая лихорадка. Распространенность. Этиология и патогенез. Роль бета- гемолитического стрептококка группы А, значение иммунных механизмов и наследственной предрасположенности в развитии заболевания. Патоморфология. Современная классификация.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29</w:t>
      </w:r>
      <w:r w:rsidRPr="00743BE6">
        <w:rPr>
          <w:color w:val="000000"/>
          <w:sz w:val="22"/>
          <w:szCs w:val="22"/>
        </w:rPr>
        <w:tab/>
        <w:t>Ревматическая лихорадка. Понятие об активности болезни, современная лабораторная диагностика. Клинические синдромы активной ревматической лихорадки, варианты течения. Диагноз, дифференциальный диагноз, критерии диагностики, лечение, профилактика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30</w:t>
      </w:r>
      <w:r w:rsidRPr="00743BE6">
        <w:rPr>
          <w:color w:val="000000"/>
          <w:sz w:val="22"/>
          <w:szCs w:val="22"/>
        </w:rPr>
        <w:tab/>
        <w:t>Хроническая ревматическая болезнь сердца. Митральные пороки сердца. Аортальные пороки сердца. Клиника, гемодинамические нарушения. Клиническая и ультразвуковая диагностика. Этапное лечение, основные лекарственные препараты, лечебные схемы, побочное действие лекарств. Современные возможности хирургического лечения пороков сердца. Принципы диспансеризации больных, санаторно-курортное лечение.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31</w:t>
      </w:r>
      <w:r w:rsidRPr="00743BE6">
        <w:rPr>
          <w:color w:val="000000"/>
          <w:sz w:val="22"/>
          <w:szCs w:val="22"/>
        </w:rPr>
        <w:tab/>
        <w:t>Первичная и вторичная профилактика ревматической лихорадки и ревматической болезни сердца. Профилактика инфекционного эндокардита. Особенности течения и лечения ревматизма в детском возрасте.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32</w:t>
      </w:r>
      <w:r w:rsidRPr="00743BE6">
        <w:rPr>
          <w:color w:val="000000"/>
          <w:sz w:val="22"/>
          <w:szCs w:val="22"/>
        </w:rPr>
        <w:tab/>
        <w:t>Хроническая сердечная недостаточность развивающаяся при пороках сердца. Особенности диагностики и лечения.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33</w:t>
      </w:r>
      <w:r w:rsidRPr="00743BE6">
        <w:rPr>
          <w:color w:val="000000"/>
          <w:sz w:val="22"/>
          <w:szCs w:val="22"/>
        </w:rPr>
        <w:tab/>
        <w:t>Беременность и пороки сердца. Тактика терапевта. Ведение беременных с протезированными клапанами сердца. Приказ №50 МЗРФ от 10 февраля 2003г.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34</w:t>
      </w:r>
      <w:r w:rsidRPr="00743BE6">
        <w:rPr>
          <w:color w:val="000000"/>
          <w:sz w:val="22"/>
          <w:szCs w:val="22"/>
        </w:rPr>
        <w:tab/>
        <w:t>Болезнь Лайма (боррелиоз). Распространенность. Этиология, роль боррелий. Эпидемиология. Патогенез. Патоморфология. Клиническая картина, клещевая эритема и общие симптомы. Лаймская болезнь у детей. Диагностика. Критерии диагноза. Лечение и профилактика.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35</w:t>
      </w:r>
      <w:r w:rsidRPr="00743BE6">
        <w:rPr>
          <w:color w:val="000000"/>
          <w:sz w:val="22"/>
          <w:szCs w:val="22"/>
        </w:rPr>
        <w:tab/>
        <w:t>Инфекционные артриты: бактериальные артриты (стафилококковые, гонококковые, бруцеллезные, спирохетозные, микобактериальные). Вирусные артриты. Карельская лихорадка. Грибковые артриты. Паразитарные артриты. Принципы диагностики, дифференциальной диагностики и лечения.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36</w:t>
      </w:r>
      <w:r w:rsidRPr="00743BE6">
        <w:rPr>
          <w:color w:val="000000"/>
          <w:sz w:val="22"/>
          <w:szCs w:val="22"/>
        </w:rPr>
        <w:tab/>
        <w:t xml:space="preserve">Инфекции протезированного сустава и бактериальные артриты. Этиология, патогенез, </w:t>
      </w:r>
      <w:r w:rsidRPr="00743BE6">
        <w:rPr>
          <w:color w:val="000000"/>
          <w:sz w:val="22"/>
          <w:szCs w:val="22"/>
        </w:rPr>
        <w:lastRenderedPageBreak/>
        <w:t>клиника, диагностика, лечение, профилактика.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37</w:t>
      </w:r>
      <w:r w:rsidRPr="00743BE6">
        <w:rPr>
          <w:color w:val="000000"/>
          <w:sz w:val="22"/>
          <w:szCs w:val="22"/>
        </w:rPr>
        <w:tab/>
        <w:t>Артриты после носоглоточной инфекции. Артриты после других инфекций. Поствакцинальные артриты.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38</w:t>
      </w:r>
      <w:r w:rsidRPr="00743BE6">
        <w:rPr>
          <w:color w:val="000000"/>
          <w:sz w:val="22"/>
          <w:szCs w:val="22"/>
        </w:rPr>
        <w:tab/>
        <w:t>Ревматоидный артрит. Эпидемиология. Современные взгляды на этиологию и патогенез ревматоидного артрита. Роль клеточного и гуморального иммунитета и неиммунных механизмов в развитии заболевания. Патоморфологическая картина. Классификация ревматоидного артрита. Основные клинические синдромы. Особенности суставного синдрома (моно-, олиго- и полиартрит) и внесуставные проявления. Осложнения ревматоидного артрита. Данные лабораторных исследований, иммунологическая характеристика. Рентгенологическая картина поражения суставов с определением рентгенологической стадии поражения. Некоторые особые клинические варианты ревматоидного артрита: синдром Фелти, синдром Стилла у взрослых. Серонегативный ревматоидный артрит.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39</w:t>
      </w:r>
      <w:r w:rsidRPr="00743BE6">
        <w:rPr>
          <w:color w:val="000000"/>
          <w:sz w:val="22"/>
          <w:szCs w:val="22"/>
        </w:rPr>
        <w:tab/>
        <w:t>Ранний ревматоидный артрит. Диагностика и дифференциальная диагностика. Прогностическая значимость. Принципы терапии.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40</w:t>
      </w:r>
      <w:r w:rsidRPr="00743BE6">
        <w:rPr>
          <w:color w:val="000000"/>
          <w:sz w:val="22"/>
          <w:szCs w:val="22"/>
        </w:rPr>
        <w:tab/>
        <w:t>Ревматоидный артрит. Принципы и методы этапного лечения. Патогенетическая медикаментозная терапия ревматоидного артрита: противовоспалительные и базисные (болезньмодифицирующие) препараты. Антицитокиновая терапия ревматоидного артрита. Пульс-терапия. Экстракорпоральные методы лечения. Локальная терапия ревматоидного артрита. Реабилитация больных. Ортопедохирургическое и хирургическое лечение. Лечебная физкультура и роль курортных факторов. Прогноз заболевания.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41</w:t>
      </w:r>
      <w:r w:rsidRPr="00743BE6">
        <w:rPr>
          <w:color w:val="000000"/>
          <w:sz w:val="22"/>
          <w:szCs w:val="22"/>
        </w:rPr>
        <w:tab/>
        <w:t>Лечение системных проявлений ревматоидного артрита. Группы препаратов и последовательность их применения.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42</w:t>
      </w:r>
      <w:r w:rsidRPr="00743BE6">
        <w:rPr>
          <w:color w:val="000000"/>
          <w:sz w:val="22"/>
          <w:szCs w:val="22"/>
        </w:rPr>
        <w:tab/>
        <w:t>Ювенильный артрит. Отдельные нозологические формы: ювенильный ревматоидный артрит, ювенильный анкилозирующий спондилит, ювенильный артрит с системным началом (болезнь Стилла), ювенильный хронический артрит, пауциартикулярный ювенильный артрит и неуточненные ювенильные артриты. Распространенность. Этиология и патогенез. Патоморфологическая картина. Клиническая картина: суставной синдром и экстраартикулярные проявления. Данные лабораторных методов исследования. Рентгенологическая картина. Диагностические критерии. Классификация. Дифференциальная диагностика. Принципы терапии, использование глюкокортикостероидов и базисных препаратов. Ревмоортопедия ювенильного ревматоидного артрита. Консервативная и хирургическая ортопедия.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43</w:t>
      </w:r>
      <w:r w:rsidRPr="00743BE6">
        <w:rPr>
          <w:color w:val="000000"/>
          <w:sz w:val="22"/>
          <w:szCs w:val="22"/>
        </w:rPr>
        <w:tab/>
        <w:t>Серонегативные спондилоартриты: идиопатический анкилозирующий спондилоартрит, синдром Рейтера, реактивные артриты, энтеропатические артриты (при болезни Крона, неспецифическом язвенном колите), ювенильный хронический артрит. Основные общие признаки серонегативных артритов. Ассоциация с антигеном гистосовместимости HLA-B27. Критерии диагностики серонегативных артритов.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44</w:t>
      </w:r>
      <w:r w:rsidRPr="00743BE6">
        <w:rPr>
          <w:color w:val="000000"/>
          <w:sz w:val="22"/>
          <w:szCs w:val="22"/>
        </w:rPr>
        <w:tab/>
        <w:t>Идиопатический анкилозирующий спондилит (болезнь Бехтерева). Распространенность. Этиология и патогенез. Патоморфологическая картина. Клинические проявления, формы и варианты течения. Особенности поражения позвоночника и периферических суставов, энтезопатии, поражения других органов и систем. BASDAI. BASFI. Особенности течения у детей. Данные лабораторных методов исследования. Особенности рентгенологической картины. Диагноз и дифференциальная диагностика.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45</w:t>
      </w:r>
      <w:r w:rsidRPr="00743BE6">
        <w:rPr>
          <w:color w:val="000000"/>
          <w:sz w:val="22"/>
          <w:szCs w:val="22"/>
        </w:rPr>
        <w:tab/>
        <w:t>Идиопатический анкилозирующий спондилит (болезнь Бехтерева). Принципы терапии. Группы препаратов и последовательность их применения. Роль лечебной физкультуры. Санаторно-курортное лечение. Прогноз. Принципы диспансеризации больных, решение экспертных вопросов.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46</w:t>
      </w:r>
      <w:r w:rsidRPr="00743BE6">
        <w:rPr>
          <w:color w:val="000000"/>
          <w:sz w:val="22"/>
          <w:szCs w:val="22"/>
        </w:rPr>
        <w:tab/>
        <w:t>Псориатический артрит. Распространенность. Этиология и патогенез. Патоморфология. Клиническая картина. Особенности поражения периферических суставов и позвоночника. Другие поражения опорно-двигательного аппарата. Поражение других органов и систем. Взаимосвязь между псориатическим артритом и псориазом. Псориатический артрит у детей. Лабораторная диагностика. Рентгенологическая картина. Диагностические критерии. Течение. Дифференциальная диагностика.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47</w:t>
      </w:r>
      <w:r w:rsidRPr="00743BE6">
        <w:rPr>
          <w:color w:val="000000"/>
          <w:sz w:val="22"/>
          <w:szCs w:val="22"/>
        </w:rPr>
        <w:tab/>
        <w:t>Псориатический артрит. Принципы терапии суставных и кожных проявлений. Антицитокиновая терапия. ЛФК и бальнеологическое лечение. Хирургическое лечение.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48</w:t>
      </w:r>
      <w:r w:rsidRPr="00743BE6">
        <w:rPr>
          <w:color w:val="000000"/>
          <w:sz w:val="22"/>
          <w:szCs w:val="22"/>
        </w:rPr>
        <w:tab/>
        <w:t xml:space="preserve">Реактивные артриты. Распространенность. Роль инфекционного фактора (хламидий, иерсиний, шигелл, клебсиелл, сальмонелл) и генетической предрасположенности в развитии заболеваний. Патоморфологическая картина. Клинические особенности постэнтероколитических </w:t>
      </w:r>
      <w:r w:rsidRPr="00743BE6">
        <w:rPr>
          <w:color w:val="000000"/>
          <w:sz w:val="22"/>
          <w:szCs w:val="22"/>
        </w:rPr>
        <w:lastRenderedPageBreak/>
        <w:t>реактивных артритов. Клиническая характеристика, особенности поражения суставов и экстрасуставных проявлений.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49</w:t>
      </w:r>
      <w:r w:rsidRPr="00743BE6">
        <w:rPr>
          <w:color w:val="000000"/>
          <w:sz w:val="22"/>
          <w:szCs w:val="22"/>
        </w:rPr>
        <w:tab/>
        <w:t>Реактивные артриты. Принципы терапии с использованием антибактериальных средств. Первичная и вторичная профилактика.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50</w:t>
      </w:r>
      <w:r w:rsidRPr="00743BE6">
        <w:rPr>
          <w:color w:val="000000"/>
          <w:sz w:val="22"/>
          <w:szCs w:val="22"/>
        </w:rPr>
        <w:tab/>
        <w:t>Серонегативные спондилоартриты при неспецифическом язвенном колите и болезни Крона. Принципы диагностики и терапии.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51</w:t>
      </w:r>
      <w:r w:rsidRPr="00743BE6">
        <w:rPr>
          <w:color w:val="000000"/>
          <w:sz w:val="22"/>
          <w:szCs w:val="22"/>
        </w:rPr>
        <w:tab/>
        <w:t>Микрокристаллические артриты. Подагра. Распространенность. Этиология. Первичная и вторичная подагра. Причины развития вторичной подагры и гиперурикемии. Патогенез острого артрита и поражений почек. Патоморфологическая картина. Клинические признаки острого артрита и хронической подагры. Рентгенологическая характеристика. Связь с сопутствующей патологией. Диагностика и дифференциальный диагноз.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52</w:t>
      </w:r>
      <w:r w:rsidRPr="00743BE6">
        <w:rPr>
          <w:color w:val="000000"/>
          <w:sz w:val="22"/>
          <w:szCs w:val="22"/>
        </w:rPr>
        <w:tab/>
        <w:t>Микрокристаллические артриты. Подагра. Принципы терапии подагры. Купирование острого подагрического приступа, рецидивирующего подагрического артрита и «острой подагрической почки». Терапия направленная на снижении гиперурикемии (терапия межприступного периода).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53</w:t>
      </w:r>
      <w:r w:rsidRPr="00743BE6">
        <w:rPr>
          <w:color w:val="000000"/>
          <w:sz w:val="22"/>
          <w:szCs w:val="22"/>
        </w:rPr>
        <w:tab/>
        <w:t>Острая подагрическая почка. Этиопатогенез развития. Клиника. Диагностика. Терапия.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54</w:t>
      </w:r>
      <w:r w:rsidRPr="00743BE6">
        <w:rPr>
          <w:color w:val="000000"/>
          <w:sz w:val="22"/>
          <w:szCs w:val="22"/>
        </w:rPr>
        <w:tab/>
        <w:t>Бессимптомная гиперурикемия. Роль в развитии заболеваний суставов и сердечно-сосудистой системы. Принципы не медикаментозной и медикаментозной коррекции.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55</w:t>
      </w:r>
      <w:r w:rsidRPr="00743BE6">
        <w:rPr>
          <w:color w:val="000000"/>
          <w:sz w:val="22"/>
          <w:szCs w:val="22"/>
        </w:rPr>
        <w:tab/>
        <w:t>Болезнь отложения кристаллов пирофосфата кальция. Классификация, клиника, диагностика и лечение.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56</w:t>
      </w:r>
      <w:r w:rsidRPr="00743BE6">
        <w:rPr>
          <w:color w:val="000000"/>
          <w:sz w:val="22"/>
          <w:szCs w:val="22"/>
        </w:rPr>
        <w:tab/>
        <w:t>Остеоартроз Распространенность и факторы риска. Этиология и патогенез. Первичный и вторичный остеоартроз. Патоморфологическая картина. Основные клинические формы: локальный моно- и олигоартроз и генерализованный артроз (полиостеоартроз). Критерии диагноза. Рентгенологические признаки остеоартроза. Индексы тяжести поражения. Принципы терапии. Деформирующий спондилез, остеохондроз.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57</w:t>
      </w:r>
      <w:r w:rsidRPr="00743BE6">
        <w:rPr>
          <w:color w:val="000000"/>
          <w:sz w:val="22"/>
          <w:szCs w:val="22"/>
        </w:rPr>
        <w:tab/>
        <w:t>Остеоартроз. Лекарственная терапия: базисные (хондропротективные) средства, противовоспалительные препараты, средства, уменьшающие венозный стаз в субхондральной кости. Физическая анальгезия. Медицинская и социальная реабилитация больных. Ортопедическое лечение остеоартроза. Хирургические подходы к лечению остеоартроза.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58</w:t>
      </w:r>
      <w:r w:rsidRPr="00743BE6">
        <w:rPr>
          <w:color w:val="000000"/>
          <w:sz w:val="22"/>
          <w:szCs w:val="22"/>
        </w:rPr>
        <w:tab/>
        <w:t>Палиндромный ревматизм. Этиология, патогенез, классификация, клиника, диагностика, лечение, профилактика.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59</w:t>
      </w:r>
      <w:r w:rsidRPr="00743BE6">
        <w:rPr>
          <w:color w:val="000000"/>
          <w:sz w:val="22"/>
          <w:szCs w:val="22"/>
        </w:rPr>
        <w:tab/>
        <w:t>Интермитирующий гидрартроз. Этиология, патогенез, классификация, клиника, диагностика, лечение, профилактика.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60</w:t>
      </w:r>
      <w:r w:rsidRPr="00743BE6">
        <w:rPr>
          <w:color w:val="000000"/>
          <w:sz w:val="22"/>
          <w:szCs w:val="22"/>
        </w:rPr>
        <w:tab/>
        <w:t>Идиопатический диффузный гиперостоз скелета. Этиология, патогенез, классификация, клиника, диагностика, лечение, профилактика.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61</w:t>
      </w:r>
      <w:r w:rsidRPr="00743BE6">
        <w:rPr>
          <w:color w:val="000000"/>
          <w:sz w:val="22"/>
          <w:szCs w:val="22"/>
        </w:rPr>
        <w:tab/>
        <w:t>Синдром Марфана. Этиология, патогенез, классификация, клиника, диагностика, лечение.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62</w:t>
      </w:r>
      <w:r w:rsidRPr="00743BE6">
        <w:rPr>
          <w:color w:val="000000"/>
          <w:sz w:val="22"/>
          <w:szCs w:val="22"/>
        </w:rPr>
        <w:tab/>
        <w:t>Синдром Элерса-Данлоса. Этиология, патогенез, классификация, клиника, диагностика, лечение.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63</w:t>
      </w:r>
      <w:r w:rsidRPr="00743BE6">
        <w:rPr>
          <w:color w:val="000000"/>
          <w:sz w:val="22"/>
          <w:szCs w:val="22"/>
        </w:rPr>
        <w:tab/>
        <w:t>Гипермобильный синдром. Этиология, патогенез, классификация, клиника, диагностика, лечение.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64</w:t>
      </w:r>
      <w:r w:rsidRPr="00743BE6">
        <w:rPr>
          <w:color w:val="000000"/>
          <w:sz w:val="22"/>
          <w:szCs w:val="22"/>
        </w:rPr>
        <w:tab/>
        <w:t>Несовершенный остеогенез. Этиология, патогенез, классификация, клиника, диагностика, лечение.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65</w:t>
      </w:r>
      <w:r w:rsidRPr="00743BE6">
        <w:rPr>
          <w:color w:val="000000"/>
          <w:sz w:val="22"/>
          <w:szCs w:val="22"/>
        </w:rPr>
        <w:tab/>
        <w:t>Пролапс митрального клапана и МASS-синдром. Этиология, патогенез, классификация, клиника, диагностика, лечение.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66</w:t>
      </w:r>
      <w:r w:rsidRPr="00743BE6">
        <w:rPr>
          <w:color w:val="000000"/>
          <w:sz w:val="22"/>
          <w:szCs w:val="22"/>
        </w:rPr>
        <w:tab/>
        <w:t>Принципы классификации и диагностики наследственных нарушений соединительной ткани (ННСТ). Соотношение нормы и патологии при ННСТ.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67</w:t>
      </w:r>
      <w:r w:rsidRPr="00743BE6">
        <w:rPr>
          <w:color w:val="000000"/>
          <w:sz w:val="22"/>
          <w:szCs w:val="22"/>
        </w:rPr>
        <w:tab/>
        <w:t>Общие принципы лечения наследственных нарушений соединительной ткани.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68</w:t>
      </w:r>
      <w:r w:rsidRPr="00743BE6">
        <w:rPr>
          <w:color w:val="000000"/>
          <w:sz w:val="22"/>
          <w:szCs w:val="22"/>
        </w:rPr>
        <w:tab/>
        <w:t>Заболевания скелетных мышц. Миофасциальный болевой синдром. Этиология и патогенез. Клиническая картина. Диагностика и дифференциальная диагностика. Лечение.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69</w:t>
      </w:r>
      <w:r w:rsidRPr="00743BE6">
        <w:rPr>
          <w:color w:val="000000"/>
          <w:sz w:val="22"/>
          <w:szCs w:val="22"/>
        </w:rPr>
        <w:tab/>
        <w:t>Тендиниты и тендовагиниты. Этиология. Клиническая картина. Особенности поражения сухожилий различных областей. Морфологическая диагностика. Дифференциальный диагноз. Лечение.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70</w:t>
      </w:r>
      <w:r w:rsidRPr="00743BE6">
        <w:rPr>
          <w:color w:val="000000"/>
          <w:sz w:val="22"/>
          <w:szCs w:val="22"/>
        </w:rPr>
        <w:tab/>
        <w:t>Ганглий. Энтезопатии. Бурситы. Заболевания фасций и апоневрозов. Диагностика и лечение.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71</w:t>
      </w:r>
      <w:r w:rsidRPr="00743BE6">
        <w:rPr>
          <w:color w:val="000000"/>
          <w:sz w:val="22"/>
          <w:szCs w:val="22"/>
        </w:rPr>
        <w:tab/>
        <w:t>Фибромиалгия. Этиология и патогенез. Патоморфология. Клиническая картина. Особенности поражения мышц. Лабораторные данные. Диагноз и дифференциальный диагноз. Локализация болезненных точек. Лечение.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lastRenderedPageBreak/>
        <w:t>72</w:t>
      </w:r>
      <w:r w:rsidRPr="00743BE6">
        <w:rPr>
          <w:color w:val="000000"/>
          <w:sz w:val="22"/>
          <w:szCs w:val="22"/>
        </w:rPr>
        <w:tab/>
        <w:t>Периартериты, включая плече-лопаточный периартрит.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73</w:t>
      </w:r>
      <w:r w:rsidRPr="00743BE6">
        <w:rPr>
          <w:color w:val="000000"/>
          <w:sz w:val="22"/>
          <w:szCs w:val="22"/>
        </w:rPr>
        <w:tab/>
        <w:t>Остеопороз. Эпидемиология. Классификация. Этиология и патогенез различных форм. Факторы риска.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74</w:t>
      </w:r>
      <w:r w:rsidRPr="00743BE6">
        <w:rPr>
          <w:color w:val="000000"/>
          <w:sz w:val="22"/>
          <w:szCs w:val="22"/>
        </w:rPr>
        <w:tab/>
        <w:t>Ремоделирование костной ткани. Основные регуляторы костного ремоделирования: паратгормон, кальцитонин. Механизмы реализации эффектов. Местные факторы. Метаболизм витамина D и эффекты его активных метаболитов. RANKL и RANK. Другие факторы: половые гормоны, инсулин, гормоны щитовидной железы, глюкокортикоиды.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75</w:t>
      </w:r>
      <w:r w:rsidRPr="00743BE6">
        <w:rPr>
          <w:color w:val="000000"/>
          <w:sz w:val="22"/>
          <w:szCs w:val="22"/>
        </w:rPr>
        <w:tab/>
        <w:t>Остеопороз. Современные методы диагностики. Рентгенография. DEXA. Роль биохимических маркёров костного ремоделирования. Понятие о риске переломов и Fraxx.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76</w:t>
      </w:r>
      <w:r w:rsidRPr="00743BE6">
        <w:rPr>
          <w:color w:val="000000"/>
          <w:sz w:val="22"/>
          <w:szCs w:val="22"/>
        </w:rPr>
        <w:tab/>
        <w:t>Остеопороз. Первичная и вторичная профилактика. Расчёт норм суточного потребления кальция и витамина D. Профилактика переломов. Определение риска падений и профилактика падений.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77</w:t>
      </w:r>
      <w:r w:rsidRPr="00743BE6">
        <w:rPr>
          <w:color w:val="000000"/>
          <w:sz w:val="22"/>
          <w:szCs w:val="22"/>
        </w:rPr>
        <w:tab/>
        <w:t>Остеопороз. Современные методы лечения. Препараты стронция, бисфосфонаты, деносумаб. Принципы выбора лекасртвенной терапии в зависимости от типа остеопороза и других факторов.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78</w:t>
      </w:r>
      <w:r w:rsidRPr="00743BE6">
        <w:rPr>
          <w:color w:val="000000"/>
          <w:sz w:val="22"/>
          <w:szCs w:val="22"/>
        </w:rPr>
        <w:tab/>
        <w:t>Остеомаляция. Костная болезнь Педжета. Гипетрофическая остеоартропатия.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79</w:t>
      </w:r>
      <w:r w:rsidRPr="00743BE6">
        <w:rPr>
          <w:color w:val="000000"/>
          <w:sz w:val="22"/>
          <w:szCs w:val="22"/>
        </w:rPr>
        <w:tab/>
        <w:t>Ишемические некрозы костей.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80</w:t>
      </w:r>
      <w:r w:rsidRPr="00743BE6">
        <w:rPr>
          <w:color w:val="000000"/>
          <w:sz w:val="22"/>
          <w:szCs w:val="22"/>
        </w:rPr>
        <w:tab/>
        <w:t>Остеохондропатии. Асептические некрозы головки бедренной кости (болезнь Пертеса) и других локализаций (болезнь Келлера I и Келлера II. Болезнь Кинбека и другие). Остеохондропатии тел позвонков (болезнь Шейермана-Мау, болезнь Калве). Остеохондропатии бугристости большеберцовой кости (болезнь Осгуда-Шлаттера).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81</w:t>
      </w:r>
      <w:r w:rsidRPr="00743BE6">
        <w:rPr>
          <w:color w:val="000000"/>
          <w:sz w:val="22"/>
          <w:szCs w:val="22"/>
        </w:rPr>
        <w:tab/>
        <w:t>Ревматические проявления различных заболеваний. Охроноз. Гиперхолестеринемия. Эндокринные заболевания. Заболевания паращитовидных желез. Акромегалия. Синдром Иценко-Кушинга. Болезнь Аддисона. Сахарный диабет. Болезни системы крови. Саркоидоз. Злокачественные опухоли. Нейрогенные артропатии.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82</w:t>
      </w:r>
      <w:r w:rsidRPr="00743BE6">
        <w:rPr>
          <w:color w:val="000000"/>
          <w:sz w:val="22"/>
          <w:szCs w:val="22"/>
        </w:rPr>
        <w:tab/>
        <w:t>Питание и ревматические заболевания.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83</w:t>
      </w:r>
      <w:r w:rsidRPr="00743BE6">
        <w:rPr>
          <w:color w:val="000000"/>
          <w:sz w:val="22"/>
          <w:szCs w:val="22"/>
        </w:rPr>
        <w:tab/>
        <w:t>Ревматические заболевания и беременность.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84</w:t>
      </w:r>
      <w:r w:rsidRPr="00743BE6">
        <w:rPr>
          <w:color w:val="000000"/>
          <w:sz w:val="22"/>
          <w:szCs w:val="22"/>
        </w:rPr>
        <w:tab/>
        <w:t>Атеросклероз при ревматических заболеваниях.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85</w:t>
      </w:r>
      <w:r w:rsidRPr="00743BE6">
        <w:rPr>
          <w:color w:val="000000"/>
          <w:sz w:val="22"/>
          <w:szCs w:val="22"/>
        </w:rPr>
        <w:tab/>
        <w:t>Проблема ассоциации ревматических и онкологических заболеваний.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86</w:t>
      </w:r>
      <w:r w:rsidRPr="00743BE6">
        <w:rPr>
          <w:color w:val="000000"/>
          <w:sz w:val="22"/>
          <w:szCs w:val="22"/>
        </w:rPr>
        <w:tab/>
        <w:t>Психосоциальные аспекты ревматических заболеваний.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87</w:t>
      </w:r>
      <w:r w:rsidRPr="00743BE6">
        <w:rPr>
          <w:color w:val="000000"/>
          <w:sz w:val="22"/>
          <w:szCs w:val="22"/>
        </w:rPr>
        <w:tab/>
        <w:t>Диспансеризация, экспертиза трудоспособности и МСЭ, реабилитация больных ревматическими заболе¬ваниями.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88</w:t>
      </w:r>
      <w:r w:rsidRPr="00743BE6">
        <w:rPr>
          <w:color w:val="000000"/>
          <w:sz w:val="22"/>
          <w:szCs w:val="22"/>
        </w:rPr>
        <w:tab/>
        <w:t>Оценка качества жизни пациентов с ревматическими заболеваниями.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89</w:t>
      </w:r>
      <w:r w:rsidRPr="00743BE6">
        <w:rPr>
          <w:color w:val="000000"/>
          <w:sz w:val="22"/>
          <w:szCs w:val="22"/>
        </w:rPr>
        <w:tab/>
        <w:t>Боли в мышцах. Мышечная слабость.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90</w:t>
      </w:r>
      <w:r w:rsidRPr="00743BE6">
        <w:rPr>
          <w:color w:val="000000"/>
          <w:sz w:val="22"/>
          <w:szCs w:val="22"/>
        </w:rPr>
        <w:tab/>
        <w:t>Боли в нижней части спины.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91</w:t>
      </w:r>
      <w:r w:rsidRPr="00743BE6">
        <w:rPr>
          <w:color w:val="000000"/>
          <w:sz w:val="22"/>
          <w:szCs w:val="22"/>
        </w:rPr>
        <w:tab/>
        <w:t>Поражения суставов. Олигоартрит, полиартрит, артралгии. Дифференциальная диагностика суставного синдрома.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92. Системная красная волчанка. Эпидемиология. Этиология и патогенез. Экспериментальная модель СКВ. Клиническая картина. Полисиндромность заболевания. Клинические варианты течения. Особенности СКВ в детском возрасте. Данные лабораторных методов исследования. Иммунные нарушения при СКВ. Морфологические проявления СКВ, морфология люпус-нефрита. Критерии диагноза. Клинико-лабораторная характеристика активности. Диагностика и дифференциальная диагностика.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93</w:t>
      </w:r>
      <w:r w:rsidRPr="00743BE6">
        <w:rPr>
          <w:color w:val="000000"/>
          <w:sz w:val="22"/>
          <w:szCs w:val="22"/>
        </w:rPr>
        <w:tab/>
        <w:t>СКВ. Подсчёт индексов повреждения и активности.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94</w:t>
      </w:r>
      <w:r w:rsidRPr="00743BE6">
        <w:rPr>
          <w:color w:val="000000"/>
          <w:sz w:val="22"/>
          <w:szCs w:val="22"/>
        </w:rPr>
        <w:tab/>
        <w:t>Клинические и морфологические варианты поражения почек при СКВ. Прогностическая значимость. Особенности диагностики и терапии.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95</w:t>
      </w:r>
      <w:r w:rsidRPr="00743BE6">
        <w:rPr>
          <w:color w:val="000000"/>
          <w:sz w:val="22"/>
          <w:szCs w:val="22"/>
        </w:rPr>
        <w:tab/>
        <w:t>Системная красная волчанка. Классификация СКВ. Современные методы лечения. Прогноз заболевания. Экспертиза временной и стойкой нетрудоспособности.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96</w:t>
      </w:r>
      <w:r w:rsidRPr="00743BE6">
        <w:rPr>
          <w:color w:val="000000"/>
          <w:sz w:val="22"/>
          <w:szCs w:val="22"/>
        </w:rPr>
        <w:tab/>
        <w:t>Системная склеродермия. Распространенность. Этиология и патогенез. Патоморфологические изменения. Основные клинические синдромы: поражение кожи, синдром Рейно, суставной синдром, поражение скелетных мышц и костей, висцеральные проявления - поражение легких, почек, сердца, пищеварительного тракта, нервной и эндокринной систем. Данные лабораторных исследований. Иммунные нарушения при системной склеродермии. Клинические формы, варианты течения, степени активности, стадии болезни. Диагностические критерии системной склеродермии. Особенности системной склеродермии в детском возрасте. Диагноз, дифференциальный диагноз, ранние диагностические синдромы. Классификация.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97</w:t>
      </w:r>
      <w:r w:rsidRPr="00743BE6">
        <w:rPr>
          <w:color w:val="000000"/>
          <w:sz w:val="22"/>
          <w:szCs w:val="22"/>
        </w:rPr>
        <w:tab/>
        <w:t xml:space="preserve">Системная склеродермия. Современные методы лечения. Немедикаментозные методы. </w:t>
      </w:r>
      <w:r w:rsidRPr="00743BE6">
        <w:rPr>
          <w:color w:val="000000"/>
          <w:sz w:val="22"/>
          <w:szCs w:val="22"/>
        </w:rPr>
        <w:lastRenderedPageBreak/>
        <w:t>Лекарственная терапия.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98</w:t>
      </w:r>
      <w:r w:rsidRPr="00743BE6">
        <w:rPr>
          <w:color w:val="000000"/>
          <w:sz w:val="22"/>
          <w:szCs w:val="22"/>
        </w:rPr>
        <w:tab/>
        <w:t>Диффузный фасциит: клиника, диагностика и лечение.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99</w:t>
      </w:r>
      <w:r w:rsidRPr="00743BE6">
        <w:rPr>
          <w:color w:val="000000"/>
          <w:sz w:val="22"/>
          <w:szCs w:val="22"/>
        </w:rPr>
        <w:tab/>
        <w:t>Идиопатические воспалительные миопатии. Классификация воспалительных миопатий. Распространенность. Этиология и патогенез. Особенности поражения кожи, мышц и суставов, висцеральная патология. Данные лабораторных исследований. Спектр антител при воспалительных миопатиях. Данные электромиографии. Клинико-иммунологические подтипы полимиозита и дерматомиозита. Критерии диагноза. Дифференциальная диагностика. Особенности дерматомиозита в детском возрасте. Вторичные дерматомиозиты.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100</w:t>
      </w:r>
      <w:r w:rsidRPr="00743BE6">
        <w:rPr>
          <w:color w:val="000000"/>
          <w:sz w:val="22"/>
          <w:szCs w:val="22"/>
        </w:rPr>
        <w:tab/>
        <w:t>Идиопатические воспалительные миопатии. Современное лечение. Схемы терапии. Пульс-терапия. Глюкокортикоиды, цитостатические иммунодепрессанты, циклоспорина А.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101</w:t>
      </w:r>
      <w:r w:rsidRPr="00743BE6">
        <w:rPr>
          <w:color w:val="000000"/>
          <w:sz w:val="22"/>
          <w:szCs w:val="22"/>
        </w:rPr>
        <w:tab/>
        <w:t>Болезнь Шегрена. Распространенность. Этиология и патогенез. Роль иммунных нарушений. Патоморфологическая картина. Клиническая картина. Особенности поражения секретирующих эпителиальных желез и внежелезистые системные проявления. Данные лабораторных исследований. Классификация. Критерии диагноза. Дифференциальная диагностика болезни и синдрома Шегрена.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102</w:t>
      </w:r>
      <w:r w:rsidRPr="00743BE6">
        <w:rPr>
          <w:color w:val="000000"/>
          <w:sz w:val="22"/>
          <w:szCs w:val="22"/>
        </w:rPr>
        <w:tab/>
        <w:t>Болезнь Шегрена. Лечение. Медикаментозное лечение. Местная терапия. Физиотерапевтическое и курортное лечение. Прогноз. Профилактика.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103</w:t>
      </w:r>
      <w:r w:rsidRPr="00743BE6">
        <w:rPr>
          <w:color w:val="000000"/>
          <w:sz w:val="22"/>
          <w:szCs w:val="22"/>
        </w:rPr>
        <w:tab/>
        <w:t>Смешанное заболевание соединительной ткани. Этиология и патогенез. Клиническая картина. Критерии диагноза. Лечение. Прогноз.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104</w:t>
      </w:r>
      <w:r w:rsidRPr="00743BE6">
        <w:rPr>
          <w:color w:val="000000"/>
          <w:sz w:val="22"/>
          <w:szCs w:val="22"/>
        </w:rPr>
        <w:tab/>
        <w:t>Перекрестные (overlap) синдромы. Классификация, клиника, диашгностика, лечение. Прогноз.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105</w:t>
      </w:r>
      <w:r w:rsidRPr="00743BE6">
        <w:rPr>
          <w:color w:val="000000"/>
          <w:sz w:val="22"/>
          <w:szCs w:val="22"/>
        </w:rPr>
        <w:tab/>
        <w:t>Рецидивирующий полихондрит. Этиология. Гистологическая картина. Клинические признаки. Диагностика и лечение.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106</w:t>
      </w:r>
      <w:r w:rsidRPr="00743BE6">
        <w:rPr>
          <w:color w:val="000000"/>
          <w:sz w:val="22"/>
          <w:szCs w:val="22"/>
        </w:rPr>
        <w:tab/>
        <w:t>Антифосфолипидный синдром. Определение. Семейство антител к фосфолипидам. Распространенность антифосфолипидного синдрома. Клиническая картина. Данные лабораторных методов исследования. Формы и варианты течения антифосфолипидного синдрома. Критерии диагностики. Первичный и вторичный антифосфолипидный синдром.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107</w:t>
      </w:r>
      <w:r w:rsidRPr="00743BE6">
        <w:rPr>
          <w:color w:val="000000"/>
          <w:sz w:val="22"/>
          <w:szCs w:val="22"/>
        </w:rPr>
        <w:tab/>
        <w:t>Антифосфолипидный синдром. Лечение и профилактика.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108</w:t>
      </w:r>
      <w:r w:rsidRPr="00743BE6">
        <w:rPr>
          <w:color w:val="000000"/>
          <w:sz w:val="22"/>
          <w:szCs w:val="22"/>
        </w:rPr>
        <w:tab/>
        <w:t>Определение васкулита. Первичные и вторичные васкулиты. Классификация по калибру пораженных сосудов, по клинико-патогенетическому принципу. Гистологические типы васкулита. Распространенность. Этиология. Иммуногенетические маркеры васкулитов. Иммунопатология васкулитов. Роль иммунных комплексов, аутоантител, васкулиты, ассоциированные с антинейтрофильными цитоплазматическими антителами. Роль антиэндотелиальных антител и антител к фосфолипидам. Общие принципы и алгоритм диагностики васкулитов. Общие принципы терапии.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109</w:t>
      </w:r>
      <w:r w:rsidRPr="00743BE6">
        <w:rPr>
          <w:color w:val="000000"/>
          <w:sz w:val="22"/>
          <w:szCs w:val="22"/>
        </w:rPr>
        <w:tab/>
        <w:t>Узелковый полиартериит. Клиническая картина. Общие проявления. Полисистемность висцеральных поражений. Патоморфология. Диагностика. Классификационные критерии. Дифференциальный диагноз. Особенности узелкового полиартериита в детском возрасте.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110</w:t>
      </w:r>
      <w:r w:rsidRPr="00743BE6">
        <w:rPr>
          <w:color w:val="000000"/>
          <w:sz w:val="22"/>
          <w:szCs w:val="22"/>
        </w:rPr>
        <w:tab/>
        <w:t>Узелковый полиартериит. Лечение с использованием схем полихимиотерапии с назначением глюкокортикостероидов и иммуносупрессантов цитостатического действия. Пульс-терапия. Экстракорпоральные методы лечения. Прогноз.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111 Микроскопический полиангиит. Определение. Клиническая картина. Особенности поражения почек. Данные лабораторных методов исследования. Диагностика и дифференциальная диагностика.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112 Микроскопический полиангиит. Лечение.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113 Гранулематоз Вегенера. Определение. Клиническая картина. Особенности поражения верхних дыхательных путей, легких и почек. Данные лабораторных и рентгенологических исследований. Классификационные критерии. Дифференциальная диагностика.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114 Гранулематоз Вегенера.Лечение и прогноз.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115 Синдром Чарг-Стросса. Определение. Клиническая картина. Особенности поражения легких. Классификационные критерии. Диагностика.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116 Синдром Чарг-Стросса. Лечение.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117 Геморрагический васкулит. Клиническая картина. Особенности поражения кожи, суставов, почек, желудочно-кишечного тракта и других органов. Классификационные критерии. Данные лабораторных исследований. Диагностика.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Геморрагический васкулит. Лечение.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 xml:space="preserve">118 Неспецифический аортоартериит. Распространенность. Классификация в зависимости от </w:t>
      </w:r>
      <w:r w:rsidRPr="00743BE6">
        <w:rPr>
          <w:color w:val="000000"/>
          <w:sz w:val="22"/>
          <w:szCs w:val="22"/>
        </w:rPr>
        <w:lastRenderedPageBreak/>
        <w:t>анатомического типа. Клиническая характеристика. Классификационные критерии. Диагностика и дифференциальная диагностика.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119 Неспецифический аортоартериит. Лечение. Показания для оперативного вмешательства. Прогноз.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120 Болезнь Кавасаки. Определение. Клиническая картина. Данные лабораторных и инструментальных методов исследования. Диагностические критерии.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121 Болезнь Кавасаки. Лечение. Прогноз.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122 Гигантоклеточный артериит. Заболеваемость. Клиническая картина. Классификационные критерии. Данные лабораторных методов. Диагностика.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123 Гигантоклеточный артериит. Лечение. Прогноз.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124 Облитерирующий тромбангиит. Эпидемиология. Клиническая картина. Особенности поражений артерий и вен. Дифференциальная диагностика с атеросклеротическими поражениями сосудов.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125Облитерирующий тромбангиит.Лечение и прогноз.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126 Эссенциальный криоглобулинемический васкулит. Определение. Типы криоглобулинов. Клиническая каритина. Данные лабораторных исследований.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127 Эссенциальный криоглобулинемический васкулит. Лечение.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128 Болезнь Бехчета. Распространенность. Этиология и патогенез. Патоморфологическая картина. Клиническая характеристика. Международные критерии диагноза. Диагностика и дифференциальный диагноз.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129 Болезнь Бехчета. Лечение.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130 Редкие формы васкулитов: рецидивирующий панникулит (болезнь Вебера-Крисчена). Синдром Гудпасчура. Классификация, клиника, диагностика, лечение.</w:t>
      </w:r>
    </w:p>
    <w:p w:rsidR="00743BE6" w:rsidRPr="00743BE6" w:rsidRDefault="00743BE6" w:rsidP="00743BE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43BE6">
        <w:rPr>
          <w:color w:val="000000"/>
          <w:sz w:val="22"/>
          <w:szCs w:val="22"/>
        </w:rPr>
        <w:t>131Узловатая эритема. Клиника, диагноз и дифференциальный диагноз, лечение.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E7CE3" w:rsidRPr="00743BE6" w:rsidTr="003B5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39" w:rsidRPr="00743BE6" w:rsidRDefault="00265339" w:rsidP="003E7CE3">
            <w:pPr>
              <w:tabs>
                <w:tab w:val="left" w:pos="142"/>
              </w:tabs>
              <w:ind w:firstLine="709"/>
              <w:rPr>
                <w:sz w:val="22"/>
                <w:szCs w:val="22"/>
              </w:rPr>
            </w:pPr>
            <w:bookmarkStart w:id="3" w:name="_GoBack"/>
            <w:bookmarkEnd w:id="2"/>
            <w:bookmarkEnd w:id="3"/>
          </w:p>
        </w:tc>
        <w:tc>
          <w:tcPr>
            <w:tcW w:w="0" w:type="auto"/>
            <w:vAlign w:val="center"/>
            <w:hideMark/>
          </w:tcPr>
          <w:p w:rsidR="00265339" w:rsidRPr="00743BE6" w:rsidRDefault="00265339" w:rsidP="003E7CE3">
            <w:pPr>
              <w:tabs>
                <w:tab w:val="left" w:pos="142"/>
              </w:tabs>
              <w:ind w:firstLine="709"/>
              <w:rPr>
                <w:sz w:val="22"/>
                <w:szCs w:val="22"/>
              </w:rPr>
            </w:pPr>
          </w:p>
        </w:tc>
      </w:tr>
    </w:tbl>
    <w:p w:rsidR="00BB7DD2" w:rsidRPr="00743BE6" w:rsidRDefault="00BB7DD2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</w:pPr>
      <w:bookmarkStart w:id="4" w:name="bookmark10"/>
    </w:p>
    <w:p w:rsidR="008137F1" w:rsidRPr="00743BE6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</w:pPr>
      <w:r w:rsidRPr="00743BE6">
        <w:t xml:space="preserve">3. </w:t>
      </w:r>
      <w:r w:rsidR="008137F1" w:rsidRPr="00743BE6">
        <w:t xml:space="preserve">Содержание и порядок проведения </w:t>
      </w:r>
    </w:p>
    <w:p w:rsidR="00265339" w:rsidRPr="00743BE6" w:rsidRDefault="008137F1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</w:pPr>
      <w:r w:rsidRPr="00743BE6">
        <w:t>государственной итоговой аттестации</w:t>
      </w:r>
      <w:bookmarkEnd w:id="4"/>
    </w:p>
    <w:p w:rsidR="00265339" w:rsidRPr="00743BE6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</w:pPr>
    </w:p>
    <w:p w:rsidR="00265339" w:rsidRPr="00743BE6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firstLine="709"/>
      </w:pPr>
      <w:bookmarkStart w:id="5" w:name="bookmark11"/>
      <w:r w:rsidRPr="00743BE6">
        <w:t>3.1 Порядок проведения государственного экзамена</w:t>
      </w:r>
      <w:bookmarkEnd w:id="5"/>
    </w:p>
    <w:p w:rsidR="00265339" w:rsidRPr="00743BE6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</w:pPr>
      <w:r w:rsidRPr="00743BE6">
        <w:t>Государственный экзамен является квалификационным и предназначен для определения теоретической и практической подготовленности выпускника к выполнению профессиональных задач, установленных федеральным государственным образовательным стандартом по направлениям подготовки (преподавательская деятельность по образовательным программам высшего образования).</w:t>
      </w:r>
    </w:p>
    <w:p w:rsidR="00265339" w:rsidRPr="00743BE6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</w:pPr>
      <w:r w:rsidRPr="00743BE6">
        <w:t>Государственный экзамен носит комплексный  характер и ориентирован на выявление целостной системы профессиональных компетенций выпускника, сформированных в результате освоения содержания всех компонентов образовательных программ, программ подготовки кадров высшей квалификации в аспирантуре. Государственный экзамен предусматривает устный ответ выпускника на три вопроса из различных предметно-тематических областей.</w:t>
      </w:r>
    </w:p>
    <w:p w:rsidR="00265339" w:rsidRPr="00743BE6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</w:pPr>
      <w:r w:rsidRPr="00743BE6">
        <w:t>Для оценки готовности выпускника к основным видам профессиональной деятельности и степени сформированности отдельных компетенций комиссия во время подготовки к вопросам оценивает представленные выпускником документы и материалы, в которые включаются:</w:t>
      </w:r>
    </w:p>
    <w:p w:rsidR="00265339" w:rsidRPr="00743BE6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79"/>
        </w:tabs>
        <w:spacing w:line="360" w:lineRule="auto"/>
        <w:ind w:firstLine="709"/>
        <w:jc w:val="both"/>
      </w:pPr>
      <w:r w:rsidRPr="00743BE6">
        <w:t>опубликованные научные, научно-методические и научно-практические работы;</w:t>
      </w:r>
    </w:p>
    <w:p w:rsidR="00265339" w:rsidRPr="00743BE6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65"/>
        </w:tabs>
        <w:spacing w:line="360" w:lineRule="auto"/>
        <w:ind w:right="20" w:firstLine="709"/>
        <w:jc w:val="both"/>
      </w:pPr>
      <w:r w:rsidRPr="00743BE6">
        <w:t>документы, свидетельствующие об апробации результатов научной работы (программы конференций, в которых участвовал аспирант, акты о внедрении научных результатов и другие);</w:t>
      </w:r>
    </w:p>
    <w:p w:rsidR="00265339" w:rsidRPr="00743BE6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70"/>
        </w:tabs>
        <w:spacing w:line="360" w:lineRule="auto"/>
        <w:ind w:right="20" w:firstLine="709"/>
        <w:jc w:val="both"/>
      </w:pPr>
      <w:r w:rsidRPr="00743BE6">
        <w:lastRenderedPageBreak/>
        <w:t>материалы, подтверждающие осуществление коммуникаций и работу в научно- исследовательской группе (материалы заявок на гранты и научные конкурсы; письма иностранных организаций и коллег, протоколы заседаний рабочих групп и т.п.);</w:t>
      </w:r>
    </w:p>
    <w:p w:rsidR="00265339" w:rsidRPr="00743BE6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65"/>
        </w:tabs>
        <w:spacing w:line="360" w:lineRule="auto"/>
        <w:ind w:right="20" w:firstLine="709"/>
        <w:jc w:val="both"/>
      </w:pPr>
      <w:r w:rsidRPr="00743BE6">
        <w:t>документы, свидетельствующие об осуществлении аспирантом педагогической дея</w:t>
      </w:r>
      <w:r w:rsidRPr="00743BE6">
        <w:softHyphen/>
        <w:t>тельности (разработанные рабочие программы дисциплин, журналы преподавателя, и др.);</w:t>
      </w:r>
    </w:p>
    <w:p w:rsidR="00265339" w:rsidRPr="00743BE6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65"/>
        </w:tabs>
        <w:spacing w:line="360" w:lineRule="auto"/>
        <w:ind w:right="20" w:firstLine="709"/>
        <w:jc w:val="both"/>
      </w:pPr>
      <w:r w:rsidRPr="00743BE6">
        <w:t>другие документы, подтверждающие личностное и профессиональное развитие (дипломы, награды за участие в различных конкурсах и соревнованиях, свидетельства о членстве в профессиональных сообществах и прочее).</w:t>
      </w:r>
    </w:p>
    <w:p w:rsidR="00265339" w:rsidRPr="00743BE6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</w:pPr>
      <w:r w:rsidRPr="00743BE6">
        <w:t>Продолжительность ответа на государственном экзамене составляет не более 0,4 часа (15 минут). Члены ГЭК имеют право задавать выпускнику дополнительные вопросы (сверх указанных в билете).</w:t>
      </w:r>
    </w:p>
    <w:p w:rsidR="00265339" w:rsidRPr="00743BE6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</w:pPr>
      <w:r w:rsidRPr="00743BE6">
        <w:t>Результаты государственного аттестационного испытания, проводимого в устной форме, объявляются в день его проведения.</w:t>
      </w:r>
    </w:p>
    <w:p w:rsidR="00265339" w:rsidRPr="00743BE6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</w:pPr>
      <w:bookmarkStart w:id="6" w:name="bookmark14"/>
      <w:r w:rsidRPr="00743BE6">
        <w:t xml:space="preserve">4. </w:t>
      </w:r>
      <w:r w:rsidR="008137F1" w:rsidRPr="00743BE6">
        <w:t>Критерии оценки аспиранта при прохождении государственной итоговой аттестации</w:t>
      </w:r>
      <w:bookmarkEnd w:id="6"/>
    </w:p>
    <w:p w:rsidR="008137F1" w:rsidRPr="00743BE6" w:rsidRDefault="008137F1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</w:pPr>
    </w:p>
    <w:p w:rsidR="00265339" w:rsidRPr="00743BE6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709"/>
      </w:pPr>
      <w:bookmarkStart w:id="7" w:name="bookmark15"/>
      <w:r w:rsidRPr="00743BE6">
        <w:t>4.1 Критерии оценки ответа аспиранта при сдаче                                  государственного экзамена</w:t>
      </w:r>
      <w:bookmarkEnd w:id="7"/>
    </w:p>
    <w:p w:rsidR="00265339" w:rsidRPr="00743BE6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</w:pPr>
      <w:r w:rsidRPr="00743BE6">
        <w:t>Результаты государственного экзамена определяются оценками «отлично», «хорошо», «удовлетворительно», «неудовлетворительно». Ответ выпускника на итоговом государственном экзамене оценивается с учетом следующих критериев оценки уровня овладения выпускником профессиональными компетенциями.</w:t>
      </w:r>
    </w:p>
    <w:p w:rsidR="00265339" w:rsidRPr="00743BE6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</w:pPr>
      <w:r w:rsidRPr="00743BE6">
        <w:rPr>
          <w:b/>
        </w:rPr>
        <w:t>Оценка «отлично»</w:t>
      </w:r>
      <w:r w:rsidRPr="00743BE6">
        <w:t xml:space="preserve"> - аспирант обнаруживает высокий уровень владения профессиональными компетенциями, а именно: глубокое, полное знание содержания материала, понимание сущности рассматриваемых явлений и закономерностей, принципов и теорий; умение выделять существенные связи в рассматриваемых явлениях, давать точное определение основным понятиям, связывать теорию с практикой, решать прикладные задачи. Он аргументирует свои суждения, грамотно владеет профессиональной терминологией, связно излагает свой ответ.</w:t>
      </w:r>
    </w:p>
    <w:p w:rsidR="00265339" w:rsidRPr="00743BE6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</w:pPr>
      <w:r w:rsidRPr="00743BE6">
        <w:rPr>
          <w:b/>
        </w:rPr>
        <w:t>Оценка «хорошо»</w:t>
      </w:r>
      <w:r w:rsidRPr="00743BE6">
        <w:t xml:space="preserve"> - аспирант обнаруживает достаточный уровень владения профессиональными компетенциями, а именно: владеет учебным материалом, в том числе понятийным аппаратом; демонстрирует уверенную ориентацию в изученном материале, возможность применять знания для решения практических задач, но затрудняется в приведении примеров. При ответе допускает отдельные неточности.</w:t>
      </w:r>
    </w:p>
    <w:p w:rsidR="00265339" w:rsidRPr="00743BE6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</w:pPr>
      <w:r w:rsidRPr="00743BE6">
        <w:rPr>
          <w:b/>
        </w:rPr>
        <w:t>Оценка «удовлетворительно»</w:t>
      </w:r>
      <w:r w:rsidRPr="00743BE6">
        <w:t xml:space="preserve"> - аспирант обнаруживает необходимый уровень владения профессиональными компетенциями, а именно: излагает основное содержание учебного материала, но раскрывает материал неполно, непоследовательно, допускает неточности в определении понятий, не умеет убедительно обосновать свои суждения.</w:t>
      </w:r>
    </w:p>
    <w:p w:rsidR="00265339" w:rsidRPr="00743BE6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</w:pPr>
      <w:r w:rsidRPr="00743BE6">
        <w:rPr>
          <w:b/>
        </w:rPr>
        <w:t>Оценка «неудовлетворительно»</w:t>
      </w:r>
      <w:r w:rsidRPr="00743BE6">
        <w:t xml:space="preserve"> - аспирант демонстрирует недостаточный уровень владения профессиональными компетенциями, а именно: демонстрирует бессистемные знания, не выделяет главное и второстепенное, допускает серьезные ошибки в определении понятий, </w:t>
      </w:r>
      <w:r w:rsidRPr="00743BE6">
        <w:lastRenderedPageBreak/>
        <w:t>беспорядочно, неуверенно излагает материал, не может применять знания для решения практических задач или вообще отказывается от ответа.</w:t>
      </w:r>
    </w:p>
    <w:p w:rsidR="00265339" w:rsidRPr="00743BE6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</w:pPr>
      <w:r w:rsidRPr="00743BE6">
        <w:t>Аспиранты, получившие по результатам государственного экзамена оценку «неудовлетворительно», не допускаются к государственному аттестационному испытанию -защите научно-квалификационной работы.</w:t>
      </w:r>
      <w:bookmarkStart w:id="8" w:name="bookmark16"/>
    </w:p>
    <w:p w:rsidR="00E3098F" w:rsidRPr="00743BE6" w:rsidRDefault="00E3098F" w:rsidP="008137F1">
      <w:pPr>
        <w:pStyle w:val="20"/>
        <w:shd w:val="clear" w:color="auto" w:fill="auto"/>
        <w:tabs>
          <w:tab w:val="left" w:pos="142"/>
        </w:tabs>
        <w:spacing w:line="240" w:lineRule="auto"/>
        <w:ind w:right="40" w:firstLine="709"/>
        <w:jc w:val="center"/>
      </w:pPr>
      <w:bookmarkStart w:id="9" w:name="bookmark17"/>
      <w:bookmarkEnd w:id="8"/>
      <w:bookmarkEnd w:id="9"/>
    </w:p>
    <w:sectPr w:rsidR="00E3098F" w:rsidRPr="0074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99E0AD76"/>
    <w:lvl w:ilvl="0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8ACE82AE"/>
    <w:lvl w:ilvl="0">
      <w:start w:val="3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5CE8BD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5832F13"/>
    <w:multiLevelType w:val="hybridMultilevel"/>
    <w:tmpl w:val="43B62842"/>
    <w:lvl w:ilvl="0" w:tplc="0F6C104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509FD"/>
    <w:multiLevelType w:val="hybridMultilevel"/>
    <w:tmpl w:val="A326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A7E0C"/>
    <w:multiLevelType w:val="hybridMultilevel"/>
    <w:tmpl w:val="B02295BA"/>
    <w:lvl w:ilvl="0" w:tplc="66C62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9339E"/>
    <w:multiLevelType w:val="hybridMultilevel"/>
    <w:tmpl w:val="6F86F504"/>
    <w:lvl w:ilvl="0" w:tplc="3EFA5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43400"/>
    <w:multiLevelType w:val="hybridMultilevel"/>
    <w:tmpl w:val="5238A1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54CD0"/>
    <w:multiLevelType w:val="multilevel"/>
    <w:tmpl w:val="F2484A02"/>
    <w:lvl w:ilvl="0">
      <w:start w:val="4"/>
      <w:numFmt w:val="decimal"/>
      <w:lvlText w:val="1.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4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9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5B452234"/>
    <w:multiLevelType w:val="hybridMultilevel"/>
    <w:tmpl w:val="990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3D"/>
    <w:rsid w:val="00057728"/>
    <w:rsid w:val="00066551"/>
    <w:rsid w:val="0010530A"/>
    <w:rsid w:val="00170376"/>
    <w:rsid w:val="00196A88"/>
    <w:rsid w:val="001B57CD"/>
    <w:rsid w:val="001C60F8"/>
    <w:rsid w:val="001D3D96"/>
    <w:rsid w:val="002311F9"/>
    <w:rsid w:val="00242033"/>
    <w:rsid w:val="00265339"/>
    <w:rsid w:val="00281E83"/>
    <w:rsid w:val="002E123D"/>
    <w:rsid w:val="002F715D"/>
    <w:rsid w:val="00330FED"/>
    <w:rsid w:val="0038425D"/>
    <w:rsid w:val="003C1E5D"/>
    <w:rsid w:val="003E7CE3"/>
    <w:rsid w:val="004442BB"/>
    <w:rsid w:val="004B7FC6"/>
    <w:rsid w:val="004C48B6"/>
    <w:rsid w:val="0052613D"/>
    <w:rsid w:val="0057457C"/>
    <w:rsid w:val="0059748F"/>
    <w:rsid w:val="005C3707"/>
    <w:rsid w:val="005C3BB5"/>
    <w:rsid w:val="005D1740"/>
    <w:rsid w:val="005D44C2"/>
    <w:rsid w:val="00683D5F"/>
    <w:rsid w:val="006A7235"/>
    <w:rsid w:val="006C6B31"/>
    <w:rsid w:val="006E4E56"/>
    <w:rsid w:val="00715AD0"/>
    <w:rsid w:val="00734CB8"/>
    <w:rsid w:val="0073673F"/>
    <w:rsid w:val="00743BE6"/>
    <w:rsid w:val="00777CA1"/>
    <w:rsid w:val="007D6BDA"/>
    <w:rsid w:val="007E4637"/>
    <w:rsid w:val="008137F1"/>
    <w:rsid w:val="00861A5B"/>
    <w:rsid w:val="008734B4"/>
    <w:rsid w:val="008D0745"/>
    <w:rsid w:val="008E5067"/>
    <w:rsid w:val="00946260"/>
    <w:rsid w:val="00971809"/>
    <w:rsid w:val="009C6D58"/>
    <w:rsid w:val="009D41ED"/>
    <w:rsid w:val="009D51D4"/>
    <w:rsid w:val="00AB2BDD"/>
    <w:rsid w:val="00AB7136"/>
    <w:rsid w:val="00B26757"/>
    <w:rsid w:val="00B42256"/>
    <w:rsid w:val="00BB3833"/>
    <w:rsid w:val="00BB7DD2"/>
    <w:rsid w:val="00BE5808"/>
    <w:rsid w:val="00CA2C2A"/>
    <w:rsid w:val="00D0017C"/>
    <w:rsid w:val="00D60254"/>
    <w:rsid w:val="00D85E89"/>
    <w:rsid w:val="00D85F80"/>
    <w:rsid w:val="00E3098F"/>
    <w:rsid w:val="00EA5142"/>
    <w:rsid w:val="00EC4CE4"/>
    <w:rsid w:val="00F17097"/>
    <w:rsid w:val="00F40559"/>
    <w:rsid w:val="00F46937"/>
    <w:rsid w:val="00F82675"/>
    <w:rsid w:val="00F9253A"/>
    <w:rsid w:val="00FE70A7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08AE6-353C-4912-9703-368CCA8F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6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265339"/>
    <w:rPr>
      <w:rFonts w:cs="Times New Roman"/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basedOn w:val="a0"/>
    <w:link w:val="aa"/>
    <w:uiPriority w:val="99"/>
    <w:locked/>
    <w:rsid w:val="00265339"/>
    <w:rPr>
      <w:rFonts w:ascii="Times New Roman" w:hAnsi="Times New Roman" w:cs="Times New Roman"/>
      <w:shd w:val="clear" w:color="auto" w:fill="FFFFFF"/>
    </w:rPr>
  </w:style>
  <w:style w:type="character" w:customStyle="1" w:styleId="13">
    <w:name w:val="Заголовок №1 + Не полужирный"/>
    <w:basedOn w:val="10"/>
    <w:uiPriority w:val="99"/>
    <w:rsid w:val="00265339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b">
    <w:name w:val="Основной текст + Полужирный"/>
    <w:basedOn w:val="12"/>
    <w:uiPriority w:val="99"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paragraph" w:styleId="aa">
    <w:name w:val="Body Text"/>
    <w:basedOn w:val="a"/>
    <w:link w:val="12"/>
    <w:uiPriority w:val="99"/>
    <w:rsid w:val="00265339"/>
    <w:pPr>
      <w:shd w:val="clear" w:color="auto" w:fill="FFFFFF"/>
      <w:spacing w:line="41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265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10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265339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6533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653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65339"/>
    <w:pPr>
      <w:shd w:val="clear" w:color="auto" w:fill="FFFFFF"/>
      <w:spacing w:after="180" w:line="240" w:lineRule="atLeast"/>
      <w:ind w:hanging="1600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65339"/>
    <w:pPr>
      <w:shd w:val="clear" w:color="auto" w:fill="FFFFFF"/>
      <w:spacing w:line="274" w:lineRule="exact"/>
      <w:ind w:firstLine="72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265339"/>
    <w:pPr>
      <w:shd w:val="clear" w:color="auto" w:fill="FFFFFF"/>
      <w:spacing w:before="240" w:line="274" w:lineRule="exact"/>
      <w:outlineLvl w:val="0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210">
    <w:name w:val="Подпись к таблице (2)1"/>
    <w:basedOn w:val="a"/>
    <w:link w:val="21"/>
    <w:uiPriority w:val="99"/>
    <w:rsid w:val="00265339"/>
    <w:pPr>
      <w:shd w:val="clear" w:color="auto" w:fill="FFFFFF"/>
      <w:spacing w:line="240" w:lineRule="atLeast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65339"/>
    <w:pPr>
      <w:shd w:val="clear" w:color="auto" w:fill="FFFFFF"/>
      <w:spacing w:after="66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65339"/>
    <w:pPr>
      <w:shd w:val="clear" w:color="auto" w:fill="FFFFFF"/>
      <w:spacing w:before="300" w:after="360" w:line="240" w:lineRule="atLeast"/>
      <w:jc w:val="center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63E99-64EB-442E-8B83-0CA1D4E4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4840</Words>
  <Characters>27593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5</cp:revision>
  <dcterms:created xsi:type="dcterms:W3CDTF">2019-10-02T11:11:00Z</dcterms:created>
  <dcterms:modified xsi:type="dcterms:W3CDTF">2019-10-19T20:19:00Z</dcterms:modified>
</cp:coreProperties>
</file>