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высшего образования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«Оренбургский государственный медицинский университет»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Министерства здравоохранения Российской Федерации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5D3927" w:rsidRDefault="00734CB8" w:rsidP="00F61043">
      <w:pPr>
        <w:tabs>
          <w:tab w:val="left" w:pos="142"/>
        </w:tabs>
        <w:jc w:val="center"/>
        <w:rPr>
          <w:b/>
          <w:sz w:val="28"/>
          <w:szCs w:val="28"/>
        </w:rPr>
      </w:pPr>
      <w:r w:rsidRPr="003E7CE3">
        <w:rPr>
          <w:b/>
          <w:sz w:val="28"/>
          <w:szCs w:val="28"/>
        </w:rPr>
        <w:t>МЕТОДИЧЕСКИЕ РЕКОМЕНДАЦИИ ДЛЯ ПРЕПОДАВАТЕЛЯ                                               ПО ОРГАНИЗАЦИИ ИЗУЧЕНИЯ ДИСЦИПЛИНЫ</w:t>
      </w:r>
    </w:p>
    <w:p w:rsidR="005D3927" w:rsidRPr="005D3927" w:rsidRDefault="005D3927" w:rsidP="00F6104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10530A" w:rsidRPr="005D3927" w:rsidRDefault="00265339" w:rsidP="00F61043">
      <w:pPr>
        <w:tabs>
          <w:tab w:val="left" w:pos="142"/>
        </w:tabs>
        <w:jc w:val="center"/>
        <w:rPr>
          <w:b/>
          <w:sz w:val="28"/>
          <w:szCs w:val="28"/>
          <w:u w:val="single"/>
        </w:rPr>
      </w:pPr>
      <w:r w:rsidRPr="005D3927">
        <w:rPr>
          <w:b/>
          <w:caps/>
          <w:sz w:val="28"/>
          <w:szCs w:val="28"/>
          <w:u w:val="single"/>
        </w:rPr>
        <w:t>Представление научного доклада об основных результатах подготовленной научно-квалификационной работы (диссертации)</w:t>
      </w:r>
    </w:p>
    <w:p w:rsidR="005D3927" w:rsidRPr="001B0F04" w:rsidRDefault="005D3927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5D3927" w:rsidRPr="001B0F04" w:rsidRDefault="005D3927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1B0F04" w:rsidRPr="006C717C" w:rsidRDefault="001B0F04" w:rsidP="001B0F04">
      <w:pPr>
        <w:jc w:val="center"/>
        <w:rPr>
          <w:color w:val="000000"/>
          <w:sz w:val="28"/>
          <w:szCs w:val="28"/>
        </w:rPr>
      </w:pPr>
      <w:r w:rsidRPr="006C717C">
        <w:rPr>
          <w:color w:val="000000"/>
          <w:sz w:val="28"/>
          <w:szCs w:val="28"/>
        </w:rPr>
        <w:t>по направлению подготовки</w:t>
      </w:r>
    </w:p>
    <w:p w:rsidR="001B0F04" w:rsidRPr="006C717C" w:rsidRDefault="001B0F04" w:rsidP="001B0F04">
      <w:pPr>
        <w:jc w:val="center"/>
        <w:rPr>
          <w:i/>
          <w:color w:val="000000"/>
          <w:sz w:val="28"/>
          <w:szCs w:val="28"/>
        </w:rPr>
      </w:pPr>
    </w:p>
    <w:p w:rsidR="001B0F04" w:rsidRPr="006C717C" w:rsidRDefault="001B0F04" w:rsidP="001B0F0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Hlk21959877"/>
      <w:r w:rsidRPr="006C717C">
        <w:rPr>
          <w:sz w:val="28"/>
          <w:szCs w:val="28"/>
        </w:rPr>
        <w:t>06.06.01 Биологические науки</w:t>
      </w:r>
    </w:p>
    <w:bookmarkEnd w:id="0"/>
    <w:p w:rsidR="001B0F04" w:rsidRPr="006C717C" w:rsidRDefault="001B0F04" w:rsidP="001B0F04">
      <w:pPr>
        <w:ind w:firstLine="567"/>
        <w:jc w:val="center"/>
        <w:rPr>
          <w:i/>
          <w:sz w:val="28"/>
          <w:szCs w:val="28"/>
        </w:rPr>
      </w:pPr>
      <w:r w:rsidRPr="006C717C">
        <w:rPr>
          <w:i/>
          <w:sz w:val="28"/>
          <w:szCs w:val="28"/>
        </w:rPr>
        <w:t>направленность (профиль)</w:t>
      </w:r>
    </w:p>
    <w:p w:rsidR="001B0F04" w:rsidRPr="006C717C" w:rsidRDefault="001B0F04" w:rsidP="001B0F04">
      <w:pPr>
        <w:ind w:firstLine="567"/>
        <w:jc w:val="center"/>
        <w:rPr>
          <w:i/>
          <w:sz w:val="28"/>
          <w:szCs w:val="28"/>
        </w:rPr>
      </w:pPr>
      <w:r w:rsidRPr="006C717C">
        <w:rPr>
          <w:i/>
          <w:sz w:val="28"/>
          <w:szCs w:val="28"/>
        </w:rPr>
        <w:t>Микробиология</w:t>
      </w:r>
    </w:p>
    <w:p w:rsidR="001B0F04" w:rsidRPr="006C717C" w:rsidRDefault="001B0F04" w:rsidP="001B0F04">
      <w:pPr>
        <w:rPr>
          <w:i/>
          <w:color w:val="000000"/>
          <w:sz w:val="28"/>
          <w:szCs w:val="28"/>
        </w:rPr>
      </w:pPr>
    </w:p>
    <w:p w:rsidR="001B0F04" w:rsidRPr="006C717C" w:rsidRDefault="001B0F04" w:rsidP="001B0F04">
      <w:pPr>
        <w:rPr>
          <w:b/>
          <w:color w:val="000000"/>
          <w:sz w:val="28"/>
          <w:szCs w:val="28"/>
        </w:rPr>
      </w:pPr>
    </w:p>
    <w:p w:rsidR="001B0F04" w:rsidRPr="006C717C" w:rsidRDefault="001B0F04" w:rsidP="001B0F04">
      <w:pPr>
        <w:rPr>
          <w:b/>
          <w:color w:val="000000"/>
          <w:sz w:val="28"/>
          <w:szCs w:val="28"/>
        </w:rPr>
      </w:pPr>
    </w:p>
    <w:p w:rsidR="001B0F04" w:rsidRPr="006C717C" w:rsidRDefault="001B0F04" w:rsidP="001B0F04">
      <w:pPr>
        <w:rPr>
          <w:b/>
          <w:color w:val="000000"/>
          <w:sz w:val="28"/>
          <w:szCs w:val="28"/>
        </w:rPr>
      </w:pPr>
    </w:p>
    <w:p w:rsidR="001B0F04" w:rsidRPr="006C717C" w:rsidRDefault="001B0F04" w:rsidP="001B0F04">
      <w:pPr>
        <w:rPr>
          <w:b/>
          <w:color w:val="000000"/>
          <w:sz w:val="28"/>
          <w:szCs w:val="28"/>
        </w:rPr>
      </w:pPr>
    </w:p>
    <w:p w:rsidR="001B0F04" w:rsidRPr="006C717C" w:rsidRDefault="001B0F04" w:rsidP="001B0F04">
      <w:pPr>
        <w:rPr>
          <w:b/>
          <w:color w:val="000000"/>
          <w:sz w:val="28"/>
          <w:szCs w:val="28"/>
        </w:rPr>
      </w:pPr>
    </w:p>
    <w:p w:rsidR="001B0F04" w:rsidRPr="006C717C" w:rsidRDefault="001B0F04" w:rsidP="001B0F04">
      <w:pPr>
        <w:rPr>
          <w:b/>
          <w:color w:val="000000"/>
          <w:sz w:val="28"/>
          <w:szCs w:val="28"/>
        </w:rPr>
      </w:pPr>
    </w:p>
    <w:p w:rsidR="0065505A" w:rsidRDefault="0065505A" w:rsidP="0065505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sz w:val="28"/>
          <w:szCs w:val="28"/>
        </w:rPr>
        <w:t>06.06.01 Биологические науки</w:t>
      </w:r>
      <w:r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</w:t>
      </w:r>
    </w:p>
    <w:p w:rsidR="0065505A" w:rsidRDefault="0065505A" w:rsidP="006550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11от 30 июня 2017</w:t>
      </w:r>
    </w:p>
    <w:p w:rsidR="005D3927" w:rsidRDefault="005D3927" w:rsidP="005D3927">
      <w:pPr>
        <w:jc w:val="center"/>
        <w:rPr>
          <w:sz w:val="28"/>
          <w:szCs w:val="28"/>
        </w:rPr>
      </w:pPr>
    </w:p>
    <w:p w:rsidR="0065505A" w:rsidRDefault="0065505A" w:rsidP="005D3927">
      <w:pPr>
        <w:jc w:val="center"/>
        <w:rPr>
          <w:sz w:val="28"/>
          <w:szCs w:val="28"/>
        </w:rPr>
      </w:pPr>
    </w:p>
    <w:p w:rsidR="0065505A" w:rsidRDefault="0065505A" w:rsidP="005D3927">
      <w:pPr>
        <w:jc w:val="center"/>
        <w:rPr>
          <w:sz w:val="28"/>
          <w:szCs w:val="28"/>
        </w:rPr>
      </w:pPr>
    </w:p>
    <w:p w:rsidR="005D3927" w:rsidRPr="002119C2" w:rsidRDefault="005D3927" w:rsidP="005D3927">
      <w:pPr>
        <w:jc w:val="center"/>
        <w:rPr>
          <w:sz w:val="28"/>
          <w:szCs w:val="28"/>
        </w:rPr>
      </w:pPr>
      <w:r w:rsidRPr="002119C2">
        <w:rPr>
          <w:sz w:val="28"/>
          <w:szCs w:val="28"/>
        </w:rPr>
        <w:t>Оренбург</w:t>
      </w:r>
    </w:p>
    <w:p w:rsidR="00734CB8" w:rsidRDefault="00734CB8" w:rsidP="003E7CE3">
      <w:pPr>
        <w:tabs>
          <w:tab w:val="left" w:pos="142"/>
        </w:tabs>
        <w:ind w:firstLine="709"/>
      </w:pPr>
    </w:p>
    <w:p w:rsidR="0065505A" w:rsidRPr="003E7CE3" w:rsidRDefault="0065505A" w:rsidP="003E7CE3">
      <w:pPr>
        <w:tabs>
          <w:tab w:val="left" w:pos="142"/>
        </w:tabs>
        <w:ind w:firstLine="709"/>
      </w:pPr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8137F1" w:rsidRPr="008137F1" w:rsidRDefault="008137F1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  <w:rPr>
          <w:sz w:val="28"/>
          <w:szCs w:val="28"/>
        </w:rPr>
      </w:pPr>
      <w:bookmarkStart w:id="1" w:name="bookmark2"/>
      <w:bookmarkStart w:id="2" w:name="_GoBack"/>
      <w:bookmarkEnd w:id="2"/>
      <w:r>
        <w:rPr>
          <w:b w:val="0"/>
          <w:sz w:val="28"/>
          <w:szCs w:val="28"/>
        </w:rPr>
        <w:lastRenderedPageBreak/>
        <w:t>1</w:t>
      </w:r>
      <w:r w:rsidRPr="008137F1">
        <w:rPr>
          <w:sz w:val="28"/>
          <w:szCs w:val="28"/>
        </w:rPr>
        <w:t>. Основные положения</w:t>
      </w:r>
    </w:p>
    <w:p w:rsidR="001B0F04" w:rsidRPr="006C717C" w:rsidRDefault="00265339" w:rsidP="00F5210C">
      <w:pPr>
        <w:spacing w:line="360" w:lineRule="auto"/>
        <w:jc w:val="center"/>
        <w:rPr>
          <w:i/>
          <w:color w:val="000000"/>
          <w:sz w:val="28"/>
          <w:szCs w:val="28"/>
        </w:rPr>
      </w:pPr>
      <w:r w:rsidRPr="003E7CE3">
        <w:rPr>
          <w:sz w:val="28"/>
          <w:szCs w:val="28"/>
        </w:rPr>
        <w:t>Направления подготовки</w:t>
      </w:r>
      <w:r w:rsidRPr="003E7CE3">
        <w:rPr>
          <w:rStyle w:val="13"/>
          <w:sz w:val="28"/>
          <w:szCs w:val="28"/>
        </w:rPr>
        <w:t xml:space="preserve">: </w:t>
      </w:r>
    </w:p>
    <w:p w:rsidR="001B0F04" w:rsidRPr="006C717C" w:rsidRDefault="001B0F04" w:rsidP="00F5210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C717C">
        <w:rPr>
          <w:sz w:val="28"/>
          <w:szCs w:val="28"/>
        </w:rPr>
        <w:t>06.06.01 Биологические науки</w:t>
      </w:r>
    </w:p>
    <w:p w:rsidR="00265339" w:rsidRPr="003E7CE3" w:rsidRDefault="00265339" w:rsidP="00F5210C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709"/>
        <w:jc w:val="left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Профиль подготовки</w:t>
      </w:r>
      <w:r w:rsidRPr="003E7CE3">
        <w:rPr>
          <w:rStyle w:val="13"/>
          <w:b w:val="0"/>
          <w:bCs w:val="0"/>
          <w:sz w:val="28"/>
          <w:szCs w:val="28"/>
        </w:rPr>
        <w:t>:</w:t>
      </w:r>
      <w:r w:rsidR="00861A5B">
        <w:rPr>
          <w:rStyle w:val="13"/>
          <w:b w:val="0"/>
          <w:bCs w:val="0"/>
          <w:sz w:val="28"/>
          <w:szCs w:val="28"/>
        </w:rPr>
        <w:t xml:space="preserve"> </w:t>
      </w:r>
      <w:r w:rsidR="001B0F04">
        <w:rPr>
          <w:b w:val="0"/>
          <w:sz w:val="28"/>
          <w:szCs w:val="28"/>
        </w:rPr>
        <w:t>Микробиология</w:t>
      </w:r>
      <w:r w:rsidRPr="003E7CE3">
        <w:rPr>
          <w:b w:val="0"/>
          <w:sz w:val="28"/>
          <w:szCs w:val="28"/>
        </w:rPr>
        <w:tab/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Квалификация (степень</w:t>
      </w:r>
      <w:bookmarkEnd w:id="1"/>
      <w:r w:rsidRPr="003E7CE3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:rsidR="00265339" w:rsidRPr="003E7CE3" w:rsidRDefault="00265339" w:rsidP="00861A5B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3E7CE3">
        <w:rPr>
          <w:rStyle w:val="ab"/>
          <w:sz w:val="28"/>
          <w:szCs w:val="28"/>
        </w:rPr>
        <w:t>Форма обучения</w:t>
      </w:r>
      <w:r w:rsidRPr="003E7CE3">
        <w:rPr>
          <w:b w:val="0"/>
          <w:sz w:val="28"/>
          <w:szCs w:val="28"/>
        </w:rPr>
        <w:t xml:space="preserve"> очная, заочная </w:t>
      </w:r>
    </w:p>
    <w:p w:rsidR="00265339" w:rsidRPr="003E7CE3" w:rsidRDefault="00265339" w:rsidP="00861A5B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</w:t>
      </w:r>
      <w:proofErr w:type="spellStart"/>
      <w:r w:rsidRPr="003E7CE3">
        <w:rPr>
          <w:sz w:val="28"/>
          <w:szCs w:val="28"/>
        </w:rPr>
        <w:t>ОрГМУ</w:t>
      </w:r>
      <w:proofErr w:type="spellEnd"/>
      <w:r w:rsidRPr="003E7CE3">
        <w:rPr>
          <w:sz w:val="28"/>
          <w:szCs w:val="28"/>
        </w:rPr>
        <w:t xml:space="preserve"> № 911 от 30.05.2016 года);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30 июня 2014 г. № 871 (с изменениями от 30.04.2015, приказ № 464 Министерства образования и науки РФ);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</w:t>
      </w:r>
      <w:r w:rsidRPr="003E7CE3">
        <w:rPr>
          <w:sz w:val="28"/>
          <w:szCs w:val="28"/>
        </w:rPr>
        <w:lastRenderedPageBreak/>
        <w:t>(степень): Исследователь. Преподаватель - исследователь, утвержденных ректором;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а)</w:t>
      </w:r>
      <w:r w:rsidRPr="003E7CE3">
        <w:rPr>
          <w:sz w:val="28"/>
          <w:szCs w:val="28"/>
        </w:rPr>
        <w:tab/>
        <w:t>государственного экзамена;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б)</w:t>
      </w:r>
      <w:r w:rsidR="0030376C">
        <w:rPr>
          <w:sz w:val="28"/>
          <w:szCs w:val="28"/>
        </w:rPr>
        <w:t xml:space="preserve"> представление</w:t>
      </w:r>
      <w:r w:rsidRPr="003E7CE3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Государственные аттестационные испытания предназначены для оценки сформированности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265339" w:rsidRPr="003E7CE3" w:rsidRDefault="00E3098F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аттестационные испытания</w:t>
      </w:r>
      <w:r w:rsidR="00265339" w:rsidRPr="003E7CE3">
        <w:rPr>
          <w:sz w:val="28"/>
          <w:szCs w:val="28"/>
        </w:rPr>
        <w:t>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 xml:space="preserve">В таблице 1 представлены компетенции, формирование которых проверяется в ходе государственной </w:t>
      </w:r>
      <w:r w:rsidR="009D41ED" w:rsidRPr="003E7CE3">
        <w:rPr>
          <w:sz w:val="28"/>
          <w:szCs w:val="28"/>
        </w:rPr>
        <w:t xml:space="preserve">итоговой </w:t>
      </w:r>
      <w:r w:rsidRPr="003E7CE3">
        <w:rPr>
          <w:sz w:val="28"/>
          <w:szCs w:val="28"/>
        </w:rPr>
        <w:t>аттестации аспиранта (согласно ФГОС ВО) (таблица 1):</w:t>
      </w:r>
    </w:p>
    <w:p w:rsidR="00265339" w:rsidRPr="008137F1" w:rsidRDefault="00265339" w:rsidP="003E7CE3">
      <w:pPr>
        <w:tabs>
          <w:tab w:val="left" w:pos="142"/>
        </w:tabs>
        <w:ind w:firstLine="709"/>
        <w:jc w:val="right"/>
        <w:rPr>
          <w:b/>
        </w:rPr>
      </w:pPr>
      <w:r w:rsidRPr="008137F1">
        <w:rPr>
          <w:b/>
        </w:rPr>
        <w:t>Таблица 1</w:t>
      </w:r>
    </w:p>
    <w:p w:rsidR="00265339" w:rsidRPr="00E3098F" w:rsidRDefault="00265339" w:rsidP="00E3098F">
      <w:pPr>
        <w:tabs>
          <w:tab w:val="left" w:pos="142"/>
        </w:tabs>
        <w:jc w:val="center"/>
        <w:rPr>
          <w:b/>
          <w:sz w:val="28"/>
          <w:szCs w:val="28"/>
        </w:rPr>
      </w:pPr>
      <w:r w:rsidRPr="00E3098F">
        <w:rPr>
          <w:b/>
          <w:sz w:val="28"/>
          <w:szCs w:val="28"/>
        </w:rPr>
        <w:t xml:space="preserve">Компетенции, формирование которых проверяется в ходе </w:t>
      </w:r>
    </w:p>
    <w:p w:rsidR="00265339" w:rsidRPr="003E7CE3" w:rsidRDefault="00265339" w:rsidP="00E3098F">
      <w:pPr>
        <w:tabs>
          <w:tab w:val="left" w:pos="142"/>
        </w:tabs>
        <w:jc w:val="center"/>
        <w:rPr>
          <w:b/>
        </w:rPr>
      </w:pPr>
      <w:r w:rsidRPr="00E3098F">
        <w:rPr>
          <w:b/>
          <w:sz w:val="28"/>
          <w:szCs w:val="28"/>
        </w:rPr>
        <w:t>итоговой государственной аттестации аспиранта</w:t>
      </w:r>
    </w:p>
    <w:p w:rsidR="00265339" w:rsidRPr="003E7CE3" w:rsidRDefault="00265339" w:rsidP="003E7CE3">
      <w:pPr>
        <w:tabs>
          <w:tab w:val="left" w:pos="142"/>
        </w:tabs>
        <w:ind w:firstLine="709"/>
        <w:jc w:val="center"/>
        <w:rPr>
          <w:b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0"/>
        <w:gridCol w:w="2613"/>
      </w:tblGrid>
      <w:tr w:rsidR="003E7CE3" w:rsidRPr="003E7CE3" w:rsidTr="009D41ED">
        <w:trPr>
          <w:trHeight w:val="773"/>
          <w:jc w:val="center"/>
        </w:trPr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Наименование компетенции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  <w:r w:rsidRPr="003E7CE3">
              <w:t xml:space="preserve">Вид государственного </w:t>
            </w:r>
            <w:r w:rsidR="0030376C">
              <w:t xml:space="preserve">аттестационного </w:t>
            </w:r>
            <w:r w:rsidRPr="003E7CE3">
              <w:t>испытания, в ходе которого проверяется сформированность компетенции</w:t>
            </w:r>
          </w:p>
        </w:tc>
      </w:tr>
      <w:tr w:rsidR="00F5210C" w:rsidRPr="003E7CE3" w:rsidTr="00CC5D5B">
        <w:trPr>
          <w:trHeight w:val="518"/>
          <w:jc w:val="center"/>
        </w:trPr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10C" w:rsidRPr="003E7CE3" w:rsidRDefault="00F5210C" w:rsidP="003E7CE3">
            <w:pPr>
              <w:tabs>
                <w:tab w:val="left" w:pos="142"/>
              </w:tabs>
              <w:ind w:firstLine="709"/>
              <w:jc w:val="center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10C" w:rsidRPr="003E7CE3" w:rsidRDefault="00F5210C" w:rsidP="00B35085">
            <w:pPr>
              <w:tabs>
                <w:tab w:val="left" w:pos="142"/>
              </w:tabs>
              <w:ind w:firstLine="46"/>
              <w:jc w:val="center"/>
            </w:pPr>
            <w:r w:rsidRPr="003E7CE3">
              <w:t>Представление НКР</w:t>
            </w:r>
          </w:p>
        </w:tc>
      </w:tr>
      <w:tr w:rsidR="00F5210C" w:rsidRPr="003E7CE3" w:rsidTr="00862874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10C" w:rsidRPr="003E7CE3" w:rsidRDefault="00F5210C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УК-4 готовностью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10C" w:rsidRPr="003E7CE3" w:rsidRDefault="00F5210C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F5210C" w:rsidRPr="003E7CE3" w:rsidTr="00FC00E9">
        <w:trPr>
          <w:trHeight w:val="719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10C" w:rsidRPr="003E7CE3" w:rsidRDefault="00F5210C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ОПК-1 способностью и готовностью к организации проведения фундаментальных научных исследований в области биологии и медицины;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10C" w:rsidRPr="003E7CE3" w:rsidRDefault="00F5210C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F5210C" w:rsidRPr="003E7CE3" w:rsidTr="00804E66">
        <w:trPr>
          <w:trHeight w:val="546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10C" w:rsidRPr="003E7CE3" w:rsidRDefault="00F5210C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ПК-3</w:t>
            </w:r>
            <w:r w:rsidRPr="003E7CE3">
              <w:tab/>
              <w:t>способностью и готовностью выполнять научные исследования по научному направлению подразделения (кафедры) в рамках паспорта научной специальности «</w:t>
            </w:r>
            <w:r>
              <w:t>Микробиология</w:t>
            </w:r>
            <w:r w:rsidRPr="003E7CE3">
              <w:t>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10C" w:rsidRPr="003E7CE3" w:rsidRDefault="00F5210C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</w:tbl>
    <w:p w:rsidR="003E7CE3" w:rsidRPr="003E7CE3" w:rsidRDefault="003E7CE3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bookmarkStart w:id="3" w:name="bookmark6"/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  <w:bookmarkStart w:id="4" w:name="bookmark12"/>
      <w:bookmarkEnd w:id="3"/>
      <w:r w:rsidRPr="003E7CE3">
        <w:rPr>
          <w:sz w:val="28"/>
          <w:szCs w:val="28"/>
        </w:rPr>
        <w:t>2</w:t>
      </w:r>
      <w:r w:rsidR="000216BC">
        <w:rPr>
          <w:sz w:val="28"/>
          <w:szCs w:val="28"/>
        </w:rPr>
        <w:t>.</w:t>
      </w:r>
      <w:r w:rsidRPr="003E7CE3">
        <w:rPr>
          <w:sz w:val="28"/>
          <w:szCs w:val="28"/>
        </w:rPr>
        <w:t xml:space="preserve"> Требования к научному докладу, порядок его                                         подготовки и представления</w:t>
      </w:r>
      <w:bookmarkEnd w:id="4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Научно-квалификационная работа (диссертация) (НКР) имеет своей целью систематизацию, закрепление и расширение теоретических и практических знаний по специальности, применение этих знаний в профессиональной деятельности в соответствии с квалификацией и видами профессиональной деятельности (научно-исследовательская деятельность в области образования и социальной сферы).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Научный доклад содержит основные результаты подготовленной научно- квалификационной работы (диссертации), выполненной по соответствующей специальности научных работников. Научно-</w:t>
      </w:r>
      <w:r w:rsidRPr="003E7CE3">
        <w:rPr>
          <w:sz w:val="28"/>
          <w:szCs w:val="28"/>
        </w:rPr>
        <w:lastRenderedPageBreak/>
        <w:t>квалификационная работа (диссертация) должна соответствовать паспорту указанной научной специальности и критериям, установленным для научно- квалификационной работы (диссертации) на соискание ученой степени кандидата наук.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По результатам представления научного доклада государственная экзаменационная комиссия дает заключение о рекомендации научно-квалификационной работы (диссертации) к защите.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Тема научного доклада должна совпадать с утвержденной темой научно- 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работы.</w:t>
      </w:r>
    </w:p>
    <w:p w:rsidR="00265339" w:rsidRPr="003E7CE3" w:rsidRDefault="00265339" w:rsidP="008137F1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Структура научного доклада должна по содержанию отражать логику диссертационного исследования и обеспечивать единство и взаимосвязь его элементов. Рекомендуемый объем научного доклада </w:t>
      </w:r>
      <w:r w:rsidR="008137F1">
        <w:rPr>
          <w:sz w:val="28"/>
          <w:szCs w:val="28"/>
        </w:rPr>
        <w:t>–</w:t>
      </w:r>
      <w:r w:rsidRPr="003E7CE3">
        <w:rPr>
          <w:sz w:val="28"/>
          <w:szCs w:val="28"/>
        </w:rPr>
        <w:t xml:space="preserve"> </w:t>
      </w:r>
      <w:r w:rsidR="008137F1">
        <w:rPr>
          <w:sz w:val="28"/>
          <w:szCs w:val="28"/>
        </w:rPr>
        <w:t>10-15 стр. (формат бумаги А4)</w:t>
      </w:r>
      <w:r w:rsidRPr="003E7CE3">
        <w:rPr>
          <w:sz w:val="28"/>
          <w:szCs w:val="28"/>
        </w:rPr>
        <w:t>. Обязательными структурными элементами научного доклада являются: общая характеристика работы (введение), основное содержание исследования,</w:t>
      </w:r>
      <w:r w:rsidR="008137F1">
        <w:rPr>
          <w:sz w:val="28"/>
          <w:szCs w:val="28"/>
        </w:rPr>
        <w:t xml:space="preserve"> </w:t>
      </w:r>
      <w:r w:rsidRPr="003E7CE3">
        <w:rPr>
          <w:sz w:val="28"/>
          <w:szCs w:val="28"/>
        </w:rPr>
        <w:t>заключение, публикации по теме исследования.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общей характеристике работы отражаются: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1014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актуальность проблемы и темы исследования, степень научной разработанности проблемы исследования, научной новизны и практической значимости; раскрывается суть проблемной ситуации, аргументируется необходимость решения поставленной проблемы для данной отрасли науки или практики;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объект и предмет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 и задачи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теоретико-методологические основания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экспериментальная база, этапы и методы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51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апробация результатов исследования (указывается, на каких научных конференциях, семинарах, круглых столах докладывались результаты исследований).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Основная часть научного доклада состоит из нескольких логически завершенных разделов. Каждый из разделов посвящен решению одной из задач, сформулированных во введении, и заканчивается выводами, к которым пришел автор в результате проведенных исследований. Количество разделов не может быть менее двух. Названия разделов должны быть краткими и точно отражать их основное содержание.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заключении формулируются: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5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конкретные выводы по результатам исследования, в соответствии с поставленными задачами, представляющие собой решение этих задач;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106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основной научный результат, полученный автором в соответствии с целью исследования (решение поставленной научной проблемы, получение/применение нового знания о предмете и объекте);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возможные пути и перспективы продолжения работы.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Приводится перечень публикаций.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Содержание научного доклада должно отражать исходные предпосылки научного исследования, его ход и полученные результаты.</w:t>
      </w:r>
    </w:p>
    <w:p w:rsidR="00265339" w:rsidRPr="003E7CE3" w:rsidRDefault="008137F1" w:rsidP="003E7CE3">
      <w:pPr>
        <w:pStyle w:val="121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709"/>
        <w:jc w:val="center"/>
        <w:rPr>
          <w:i w:val="0"/>
          <w:sz w:val="28"/>
          <w:szCs w:val="28"/>
        </w:rPr>
      </w:pPr>
      <w:bookmarkStart w:id="5" w:name="bookmark13"/>
      <w:r>
        <w:rPr>
          <w:i w:val="0"/>
          <w:sz w:val="28"/>
          <w:szCs w:val="28"/>
        </w:rPr>
        <w:t>3</w:t>
      </w:r>
      <w:r w:rsidR="000216BC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</w:t>
      </w:r>
      <w:r w:rsidR="00265339" w:rsidRPr="003E7CE3">
        <w:rPr>
          <w:i w:val="0"/>
          <w:sz w:val="28"/>
          <w:szCs w:val="28"/>
        </w:rPr>
        <w:t>Процедура представления научного доклада</w:t>
      </w:r>
      <w:bookmarkEnd w:id="5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Подготовленная научно-квалификационная работа (диссертация) оформляется в соответствии с требованиями, устанавливаемыми Министерством образования и науки Российской Федерации (Положением о присуждении ученых степеней, утвержденного постановлением Правительства Российской Федерации от 24 сентября 2013 г. № 842 «О порядке присуждения ученых степеней»).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Не позднее, чем за 30 календарных дней до представления научного доклада об основных результатах подготовленной научно-квалификационной работы в государственную экзаменационную комиссию передаются в письменном виде отзыв научного руководителя на НКР и 2 рецензии на НКР.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Представление аспирантами научного доклада проводится на открытом заседании государственной экзаменационной комиссии с участием не менее </w:t>
      </w:r>
      <w:r w:rsidRPr="003E7CE3">
        <w:rPr>
          <w:sz w:val="28"/>
          <w:szCs w:val="28"/>
        </w:rPr>
        <w:lastRenderedPageBreak/>
        <w:t>двух третей ее состава, при обязательном присутствии председателя комиссии.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Защита научного доклада носит характер научной дискуссии и проходит в обстановке требовательности, принципиальности и соблюдения научной и педагогической этики.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Представление и обсуждение научного доклада проводятся в следующем порядке: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8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информация председателя ГЭК о выпускнике (ФИО), теме работы, руководителе, рецензентах;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выступление выпускника с научным докладом (10-15 минут);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вопросы, заданные членами ГЭК по теме работы, и ответы на них;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выступление научного руководителя с краткой характеристикой аспиранта;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выступление рецензентов (или зачитывание рецензий);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ответ аспиранта на вопросы рецензентов, отраженные в рецензиях;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98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дискуссия, в которой может принять участие любой присутствующий на защите;</w:t>
      </w:r>
    </w:p>
    <w:p w:rsidR="00265339" w:rsidRPr="003E7CE3" w:rsidRDefault="003E7CE3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2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339" w:rsidRPr="003E7CE3">
        <w:rPr>
          <w:sz w:val="28"/>
          <w:szCs w:val="28"/>
        </w:rPr>
        <w:t>обсуждение научного доклада членами ГЭК;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108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вынесение и объявление решения ГЭК о соответствии научного доклада квалификационным требованиям и рекомендации диссертации к защите.</w:t>
      </w:r>
    </w:p>
    <w:p w:rsidR="00265339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На каждого аспиранта, представившего научный доклад, заполняется протокол. В протокол вносятся мнения членов государственной экзаменационной комиссии о работе, уровне сформированности компетенций, знаниях и умениях, выявленных в процессе государственной итоговой аттестации, перечень заданных вопросов и характеристика ответов на них, а также вносится запись особых мнений. Протокол подписывается теми членами государственной экзаменационной комиссии, которые присутствовали на заседании.</w:t>
      </w:r>
    </w:p>
    <w:p w:rsidR="00265339" w:rsidRPr="003E7CE3" w:rsidRDefault="00265339" w:rsidP="000216BC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rStyle w:val="22"/>
          <w:b/>
          <w:bCs/>
          <w:iCs w:val="0"/>
          <w:sz w:val="28"/>
          <w:szCs w:val="28"/>
        </w:rPr>
      </w:pPr>
      <w:bookmarkStart w:id="6" w:name="bookmark14"/>
      <w:r w:rsidRPr="003E7CE3">
        <w:rPr>
          <w:sz w:val="28"/>
          <w:szCs w:val="28"/>
        </w:rPr>
        <w:lastRenderedPageBreak/>
        <w:t xml:space="preserve">4. </w:t>
      </w:r>
      <w:bookmarkStart w:id="7" w:name="bookmark15"/>
      <w:bookmarkEnd w:id="6"/>
      <w:r w:rsidRPr="003E7CE3">
        <w:rPr>
          <w:sz w:val="28"/>
          <w:szCs w:val="28"/>
        </w:rPr>
        <w:t>4</w:t>
      </w:r>
      <w:bookmarkStart w:id="8" w:name="bookmark16"/>
      <w:bookmarkEnd w:id="7"/>
      <w:r w:rsidRPr="003E7CE3">
        <w:rPr>
          <w:sz w:val="28"/>
          <w:szCs w:val="28"/>
        </w:rPr>
        <w:t>.2 Критерии оценивания представленного аспирантом научного доклада об основных результатах подготовленной научно-квалификационной работы</w:t>
      </w:r>
      <w:bookmarkEnd w:id="8"/>
    </w:p>
    <w:p w:rsidR="00265339" w:rsidRPr="003E7CE3" w:rsidRDefault="003E7CE3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b/>
          <w:bCs/>
          <w:iCs/>
          <w:sz w:val="24"/>
          <w:szCs w:val="24"/>
          <w:u w:val="none"/>
        </w:rPr>
      </w:pPr>
      <w:r>
        <w:rPr>
          <w:rStyle w:val="22"/>
          <w:b/>
          <w:bCs/>
          <w:iCs/>
          <w:sz w:val="24"/>
          <w:szCs w:val="24"/>
          <w:u w:val="none"/>
        </w:rPr>
        <w:t>Т</w:t>
      </w:r>
      <w:r w:rsidR="00265339" w:rsidRPr="003E7CE3">
        <w:rPr>
          <w:rStyle w:val="22"/>
          <w:b/>
          <w:bCs/>
          <w:iCs/>
          <w:sz w:val="24"/>
          <w:szCs w:val="24"/>
          <w:u w:val="none"/>
        </w:rPr>
        <w:t>аблица 2</w:t>
      </w:r>
    </w:p>
    <w:p w:rsidR="00265339" w:rsidRPr="003E7CE3" w:rsidRDefault="00265339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center"/>
        <w:rPr>
          <w:b w:val="0"/>
          <w:sz w:val="24"/>
          <w:szCs w:val="24"/>
        </w:rPr>
      </w:pPr>
      <w:r w:rsidRPr="003E7CE3">
        <w:rPr>
          <w:rStyle w:val="22"/>
          <w:b/>
          <w:bCs/>
          <w:iCs/>
          <w:sz w:val="24"/>
          <w:szCs w:val="24"/>
        </w:rPr>
        <w:t>Система оценок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5353"/>
        <w:gridCol w:w="3856"/>
      </w:tblGrid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3E7CE3">
              <w:rPr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3E7CE3">
              <w:rPr>
                <w:b/>
                <w:sz w:val="24"/>
                <w:szCs w:val="24"/>
              </w:rPr>
              <w:t>Система оценивания (оценки)</w:t>
            </w:r>
          </w:p>
        </w:tc>
      </w:tr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70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предложенной структуры диссертации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54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Логическая завершенность разделов основной части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70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Содержательные выводы по результатам исследования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84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Перечень публикаций, в том числе статей в журналах, включенных в список ВАК, РИНЦ, </w:t>
            </w:r>
            <w:r w:rsidRPr="003E7CE3">
              <w:rPr>
                <w:sz w:val="24"/>
                <w:szCs w:val="24"/>
                <w:lang w:val="en-US"/>
              </w:rPr>
              <w:t>Scopus</w:t>
            </w:r>
            <w:r w:rsidRPr="003E7CE3">
              <w:rPr>
                <w:sz w:val="24"/>
                <w:szCs w:val="24"/>
              </w:rPr>
              <w:t xml:space="preserve">, </w:t>
            </w:r>
            <w:r w:rsidRPr="003E7CE3">
              <w:rPr>
                <w:sz w:val="24"/>
                <w:szCs w:val="24"/>
                <w:lang w:val="en-US"/>
              </w:rPr>
              <w:t>Web</w:t>
            </w:r>
            <w:r w:rsidRPr="003E7CE3">
              <w:rPr>
                <w:sz w:val="24"/>
                <w:szCs w:val="24"/>
              </w:rPr>
              <w:t xml:space="preserve"> </w:t>
            </w:r>
            <w:r w:rsidRPr="003E7CE3">
              <w:rPr>
                <w:sz w:val="24"/>
                <w:szCs w:val="24"/>
                <w:lang w:val="en-US"/>
              </w:rPr>
              <w:t>of</w:t>
            </w:r>
            <w:r w:rsidRPr="003E7CE3">
              <w:rPr>
                <w:sz w:val="24"/>
                <w:szCs w:val="24"/>
              </w:rPr>
              <w:t xml:space="preserve"> </w:t>
            </w:r>
            <w:r w:rsidRPr="003E7CE3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</w:tbl>
    <w:p w:rsidR="00265339" w:rsidRPr="003E7CE3" w:rsidRDefault="00265339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b/>
          <w:bCs/>
          <w:iCs/>
          <w:sz w:val="24"/>
          <w:szCs w:val="24"/>
          <w:u w:val="none"/>
        </w:rPr>
      </w:pPr>
      <w:r w:rsidRPr="003E7CE3">
        <w:rPr>
          <w:rStyle w:val="22"/>
          <w:b/>
          <w:bCs/>
          <w:iCs/>
          <w:sz w:val="24"/>
          <w:szCs w:val="24"/>
          <w:u w:val="none"/>
        </w:rPr>
        <w:t xml:space="preserve">Таблица </w:t>
      </w:r>
      <w:r w:rsidR="00861A5B">
        <w:rPr>
          <w:rStyle w:val="22"/>
          <w:b/>
          <w:bCs/>
          <w:iCs/>
          <w:sz w:val="24"/>
          <w:szCs w:val="24"/>
          <w:u w:val="none"/>
        </w:rPr>
        <w:t>3</w:t>
      </w:r>
    </w:p>
    <w:p w:rsidR="00265339" w:rsidRPr="003E7CE3" w:rsidRDefault="00265339" w:rsidP="003E7CE3">
      <w:pPr>
        <w:tabs>
          <w:tab w:val="left" w:pos="142"/>
        </w:tabs>
        <w:spacing w:line="360" w:lineRule="auto"/>
        <w:ind w:firstLine="709"/>
        <w:jc w:val="center"/>
        <w:rPr>
          <w:b/>
        </w:rPr>
      </w:pPr>
      <w:r w:rsidRPr="003E7CE3">
        <w:rPr>
          <w:b/>
        </w:rPr>
        <w:t>Критерии оценок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88"/>
        <w:gridCol w:w="1988"/>
        <w:gridCol w:w="1960"/>
        <w:gridCol w:w="1860"/>
      </w:tblGrid>
      <w:tr w:rsidR="003E7CE3" w:rsidRPr="003E7CE3" w:rsidTr="008137F1">
        <w:trPr>
          <w:trHeight w:val="700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«5»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«4»</w:t>
            </w:r>
          </w:p>
        </w:tc>
        <w:tc>
          <w:tcPr>
            <w:tcW w:w="1960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«3»</w:t>
            </w:r>
          </w:p>
        </w:tc>
        <w:tc>
          <w:tcPr>
            <w:tcW w:w="1860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«2»</w:t>
            </w:r>
          </w:p>
        </w:tc>
      </w:tr>
      <w:tr w:rsidR="003E7CE3" w:rsidRPr="003E7CE3" w:rsidTr="008137F1">
        <w:trPr>
          <w:trHeight w:val="487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проблемы обоснована анализом состояния теории и практики в предметной области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достаточно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полно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исследования обоснована недостаточно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выбранной темы обоснована поверхностно</w:t>
            </w:r>
          </w:p>
        </w:tc>
      </w:tr>
      <w:tr w:rsidR="003E7CE3" w:rsidRPr="003E7CE3" w:rsidTr="008137F1">
        <w:trPr>
          <w:trHeight w:val="502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четко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авторский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замысел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исследования;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достаточно четко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авторский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замысел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исследования;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полученные результаты не обладают недостаточной научной новизной и (или) не имеют теоретической значимости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отсутствуют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 и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теоретическая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полученных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результатов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решении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показана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решении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практическая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научных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недостаточно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отсутствует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полученных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результатов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корректно  дается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исследований,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доказательно обосновывает свою точку зрения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 анализ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исследований,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доказательно обосновывает свою точку зрения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имеется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 исследований, но автор не достаточно обосновывает свою точку зрения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отсутствует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 исследований, автор не обосновывает свою точку зрения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четко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сформулированы цели и задачи исследования; найдены и апробированы эффективные варианты решения задач, значимых как для теории, так и для практики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сформулированы цели и задачи исследования; предложены варианты решения </w:t>
            </w:r>
            <w:proofErr w:type="spellStart"/>
            <w:r w:rsidRPr="003E7CE3">
              <w:rPr>
                <w:sz w:val="24"/>
                <w:szCs w:val="24"/>
              </w:rPr>
              <w:t>исследовательск</w:t>
            </w:r>
            <w:proofErr w:type="spellEnd"/>
            <w:r w:rsidRPr="003E7CE3">
              <w:rPr>
                <w:sz w:val="24"/>
                <w:szCs w:val="24"/>
              </w:rPr>
              <w:t xml:space="preserve"> их задач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цели и задачи исследования определены нечетко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несоответствия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между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поставленными задачами и положениями, выносимыми на защиту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Предложенная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структуры диссертации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отличается высоким уровнем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структурированн</w:t>
            </w:r>
            <w:proofErr w:type="spellEnd"/>
            <w:r w:rsidRPr="003E7CE3">
              <w:rPr>
                <w:sz w:val="24"/>
                <w:szCs w:val="24"/>
              </w:rPr>
              <w:t xml:space="preserve"> ости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хорошо структурирована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соответствует требованиям к структуре и объему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не соответствует требованиям к структуре и объему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Выводы по результатам исследования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методологичес</w:t>
            </w:r>
            <w:r w:rsidRPr="003E7CE3">
              <w:rPr>
                <w:sz w:val="24"/>
                <w:szCs w:val="24"/>
              </w:rPr>
              <w:softHyphen/>
              <w:t>кие подходы и целевые характеристики исследования четко не определены, однако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полученные в ходе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исследования результаты не противоречат </w:t>
            </w:r>
            <w:proofErr w:type="spellStart"/>
            <w:r w:rsidRPr="003E7CE3">
              <w:rPr>
                <w:sz w:val="24"/>
                <w:szCs w:val="24"/>
              </w:rPr>
              <w:t>закономерностя</w:t>
            </w:r>
            <w:proofErr w:type="spellEnd"/>
            <w:r w:rsidRPr="003E7CE3">
              <w:rPr>
                <w:sz w:val="24"/>
                <w:szCs w:val="24"/>
              </w:rPr>
              <w:t xml:space="preserve"> м практики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 формулировке выводов по результатам проведенного исследования нет аргументирован</w:t>
            </w:r>
            <w:r w:rsidRPr="003E7CE3">
              <w:rPr>
                <w:sz w:val="24"/>
                <w:szCs w:val="24"/>
              </w:rPr>
              <w:softHyphen/>
              <w:t>ности и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самостоятельно</w:t>
            </w:r>
            <w:r w:rsidRPr="003E7CE3">
              <w:rPr>
                <w:sz w:val="24"/>
                <w:szCs w:val="24"/>
              </w:rPr>
              <w:softHyphen/>
              <w:t>сти суждений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Перечень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публикаций, в том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числе статей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журналах,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включенных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список ВАК,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E7CE3">
              <w:rPr>
                <w:sz w:val="24"/>
                <w:szCs w:val="24"/>
              </w:rPr>
              <w:t>РИНЦ</w:t>
            </w:r>
            <w:r w:rsidRPr="003E7CE3">
              <w:rPr>
                <w:sz w:val="24"/>
                <w:szCs w:val="24"/>
                <w:lang w:val="en-US"/>
              </w:rPr>
              <w:t>, Scopus, Web of Science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Имеются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высокорейтин</w:t>
            </w:r>
            <w:proofErr w:type="spellEnd"/>
            <w:r w:rsidRPr="003E7CE3">
              <w:rPr>
                <w:sz w:val="24"/>
                <w:szCs w:val="24"/>
              </w:rPr>
              <w:t>-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говых</w:t>
            </w:r>
            <w:proofErr w:type="spellEnd"/>
            <w:r w:rsidRPr="003E7CE3">
              <w:rPr>
                <w:sz w:val="24"/>
                <w:szCs w:val="24"/>
              </w:rPr>
              <w:t xml:space="preserve"> журналах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(перечень ВАК,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РИНЦ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 др.), поданы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заявки или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патенты или свидетельства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программных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Имеются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журналах РИНЦ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или сборниках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международных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конференций,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поданы заявки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или имеются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свидетельства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 программных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Имеются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сборниках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международны</w:t>
            </w:r>
            <w:proofErr w:type="spellEnd"/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х или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всероссийских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конференций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Нет публикаций,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заявок или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патентов,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свидетельств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 программных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</w:tr>
    </w:tbl>
    <w:p w:rsidR="00E3098F" w:rsidRDefault="00E3098F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  <w:bookmarkStart w:id="9" w:name="bookmark17"/>
      <w:bookmarkEnd w:id="9"/>
    </w:p>
    <w:sectPr w:rsidR="00E3098F" w:rsidSect="00B0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3D"/>
    <w:rsid w:val="000216BC"/>
    <w:rsid w:val="00057728"/>
    <w:rsid w:val="0010530A"/>
    <w:rsid w:val="00170376"/>
    <w:rsid w:val="001B0F04"/>
    <w:rsid w:val="001B57CD"/>
    <w:rsid w:val="001C60F8"/>
    <w:rsid w:val="001D3D96"/>
    <w:rsid w:val="002254F9"/>
    <w:rsid w:val="00265339"/>
    <w:rsid w:val="00281E83"/>
    <w:rsid w:val="002E123D"/>
    <w:rsid w:val="002F715D"/>
    <w:rsid w:val="0030376C"/>
    <w:rsid w:val="00330FED"/>
    <w:rsid w:val="0038425D"/>
    <w:rsid w:val="003E7CE3"/>
    <w:rsid w:val="004442BB"/>
    <w:rsid w:val="004B7FC6"/>
    <w:rsid w:val="004C48B6"/>
    <w:rsid w:val="0052613D"/>
    <w:rsid w:val="0057457C"/>
    <w:rsid w:val="0059748F"/>
    <w:rsid w:val="005C3707"/>
    <w:rsid w:val="005C3BB5"/>
    <w:rsid w:val="005D1740"/>
    <w:rsid w:val="005D3927"/>
    <w:rsid w:val="005D44C2"/>
    <w:rsid w:val="00630BC8"/>
    <w:rsid w:val="0065505A"/>
    <w:rsid w:val="00683D5F"/>
    <w:rsid w:val="006A7235"/>
    <w:rsid w:val="00715AD0"/>
    <w:rsid w:val="00734CB8"/>
    <w:rsid w:val="00777CA1"/>
    <w:rsid w:val="007D6BDA"/>
    <w:rsid w:val="007E4637"/>
    <w:rsid w:val="008137F1"/>
    <w:rsid w:val="00861A5B"/>
    <w:rsid w:val="008734B4"/>
    <w:rsid w:val="008D0745"/>
    <w:rsid w:val="00946260"/>
    <w:rsid w:val="00971809"/>
    <w:rsid w:val="009C6D58"/>
    <w:rsid w:val="009D41ED"/>
    <w:rsid w:val="009D51D4"/>
    <w:rsid w:val="00AB2BDD"/>
    <w:rsid w:val="00AB7136"/>
    <w:rsid w:val="00B01B5A"/>
    <w:rsid w:val="00B35085"/>
    <w:rsid w:val="00B42256"/>
    <w:rsid w:val="00BB3833"/>
    <w:rsid w:val="00BE5808"/>
    <w:rsid w:val="00C72A35"/>
    <w:rsid w:val="00CA2C2A"/>
    <w:rsid w:val="00D0017C"/>
    <w:rsid w:val="00D60254"/>
    <w:rsid w:val="00D85E89"/>
    <w:rsid w:val="00D85F80"/>
    <w:rsid w:val="00E3098F"/>
    <w:rsid w:val="00EA5142"/>
    <w:rsid w:val="00EC4CE4"/>
    <w:rsid w:val="00F17097"/>
    <w:rsid w:val="00F40559"/>
    <w:rsid w:val="00F46937"/>
    <w:rsid w:val="00F5210C"/>
    <w:rsid w:val="00F61043"/>
    <w:rsid w:val="00F82675"/>
    <w:rsid w:val="00F9253A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F612"/>
  <w15:docId w15:val="{51F32CDA-9A02-4652-8B32-C341A9F1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8C840-3FF1-49D4-A28B-9456EE3B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2019-10-14T12:53:00Z</dcterms:created>
  <dcterms:modified xsi:type="dcterms:W3CDTF">2019-10-18T07:54:00Z</dcterms:modified>
</cp:coreProperties>
</file>