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F61043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sz w:val="28"/>
          <w:szCs w:val="28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10530A" w:rsidRPr="003E7CE3" w:rsidRDefault="00265339" w:rsidP="00F61043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caps/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(диссертации)</w:t>
      </w:r>
    </w:p>
    <w:p w:rsidR="00734CB8" w:rsidRPr="003E7CE3" w:rsidRDefault="0010530A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по направлению подготовки</w:t>
      </w:r>
    </w:p>
    <w:p w:rsidR="0010530A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</w:p>
    <w:p w:rsidR="00734CB8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>30.06.01</w:t>
      </w:r>
      <w:r w:rsidR="00CA2C2A" w:rsidRPr="003E7CE3">
        <w:rPr>
          <w:i/>
          <w:sz w:val="28"/>
          <w:szCs w:val="28"/>
        </w:rPr>
        <w:t xml:space="preserve"> Ф</w:t>
      </w:r>
      <w:r w:rsidRPr="003E7CE3">
        <w:rPr>
          <w:i/>
          <w:sz w:val="28"/>
          <w:szCs w:val="28"/>
        </w:rPr>
        <w:t>ундаментальная медицина</w:t>
      </w:r>
    </w:p>
    <w:p w:rsidR="0010530A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 xml:space="preserve">направленность (профиль) </w:t>
      </w:r>
    </w:p>
    <w:p w:rsidR="00734CB8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>Анатомия человека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DE3A0B" w:rsidRPr="00DE3A0B" w:rsidRDefault="00DE3A0B" w:rsidP="00DE3A0B">
      <w:pPr>
        <w:jc w:val="both"/>
        <w:rPr>
          <w:sz w:val="28"/>
          <w:szCs w:val="28"/>
        </w:rPr>
      </w:pPr>
      <w:r w:rsidRPr="00DE3A0B">
        <w:rPr>
          <w:sz w:val="28"/>
          <w:szCs w:val="28"/>
        </w:rPr>
        <w:t>Является частью основной профессиональной образовательной программы высшего образования, утвержденной ученым советом ФГБОУ ВО ОрГМУ Минздрава России протокол № 11 от 30 июня 2017 г.</w:t>
      </w: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Оренбург</w:t>
      </w:r>
    </w:p>
    <w:p w:rsidR="008137F1" w:rsidRPr="008137F1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bookmarkStart w:id="0" w:name="bookmark2"/>
      <w:r>
        <w:rPr>
          <w:b w:val="0"/>
          <w:sz w:val="28"/>
          <w:szCs w:val="28"/>
        </w:rPr>
        <w:lastRenderedPageBreak/>
        <w:t>1</w:t>
      </w:r>
      <w:r w:rsidRPr="008137F1">
        <w:rPr>
          <w:sz w:val="28"/>
          <w:szCs w:val="28"/>
        </w:rPr>
        <w:t>. Основные положения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rStyle w:val="13"/>
          <w:b w:val="0"/>
          <w:bCs w:val="0"/>
          <w:sz w:val="28"/>
          <w:szCs w:val="28"/>
        </w:rPr>
      </w:pPr>
      <w:r w:rsidRPr="003E7CE3">
        <w:rPr>
          <w:b w:val="0"/>
          <w:sz w:val="28"/>
          <w:szCs w:val="28"/>
        </w:rPr>
        <w:t>Направления подготовки</w:t>
      </w:r>
      <w:r w:rsidRPr="003E7CE3">
        <w:rPr>
          <w:rStyle w:val="13"/>
          <w:b w:val="0"/>
          <w:bCs w:val="0"/>
          <w:sz w:val="28"/>
          <w:szCs w:val="28"/>
        </w:rPr>
        <w:t xml:space="preserve">: 30.06.01 Фундаментальная медицина 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709"/>
        <w:jc w:val="left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Профиль подготовки</w:t>
      </w:r>
      <w:r w:rsidRPr="003E7CE3">
        <w:rPr>
          <w:rStyle w:val="13"/>
          <w:b w:val="0"/>
          <w:bCs w:val="0"/>
          <w:sz w:val="28"/>
          <w:szCs w:val="28"/>
        </w:rPr>
        <w:t>:</w:t>
      </w:r>
      <w:r w:rsidR="00861A5B">
        <w:rPr>
          <w:rStyle w:val="13"/>
          <w:b w:val="0"/>
          <w:bCs w:val="0"/>
          <w:sz w:val="28"/>
          <w:szCs w:val="28"/>
        </w:rPr>
        <w:t xml:space="preserve"> </w:t>
      </w:r>
      <w:r w:rsidRPr="003E7CE3">
        <w:rPr>
          <w:b w:val="0"/>
          <w:sz w:val="28"/>
          <w:szCs w:val="28"/>
        </w:rPr>
        <w:t xml:space="preserve">Анатомия человека </w:t>
      </w:r>
      <w:r w:rsidRPr="003E7CE3">
        <w:rPr>
          <w:b w:val="0"/>
          <w:sz w:val="28"/>
          <w:szCs w:val="28"/>
        </w:rPr>
        <w:tab/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Квалификация (степень</w:t>
      </w:r>
      <w:bookmarkEnd w:id="0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265339" w:rsidRPr="003E7CE3" w:rsidRDefault="00265339" w:rsidP="00861A5B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>Форма обучения</w:t>
      </w:r>
      <w:r w:rsidRPr="003E7CE3">
        <w:rPr>
          <w:b w:val="0"/>
          <w:sz w:val="28"/>
          <w:szCs w:val="28"/>
        </w:rPr>
        <w:t xml:space="preserve"> очная, заочная </w:t>
      </w:r>
    </w:p>
    <w:p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ОрГМУ № 911 от 30.05.2016 года);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3E7CE3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="0030376C">
        <w:rPr>
          <w:sz w:val="28"/>
          <w:szCs w:val="28"/>
        </w:rPr>
        <w:t xml:space="preserve"> представление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Государственные аттестационные испытания предназначены для оценки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:rsidR="00265339" w:rsidRPr="008137F1" w:rsidRDefault="00265339" w:rsidP="003E7CE3">
      <w:pPr>
        <w:tabs>
          <w:tab w:val="left" w:pos="142"/>
        </w:tabs>
        <w:ind w:firstLine="709"/>
        <w:jc w:val="right"/>
        <w:rPr>
          <w:b/>
        </w:rPr>
      </w:pPr>
      <w:r w:rsidRPr="008137F1">
        <w:rPr>
          <w:b/>
        </w:rPr>
        <w:t>Таблица 1</w:t>
      </w:r>
    </w:p>
    <w:p w:rsidR="00265339" w:rsidRPr="00E3098F" w:rsidRDefault="00265339" w:rsidP="00E3098F">
      <w:pPr>
        <w:tabs>
          <w:tab w:val="left" w:pos="142"/>
        </w:tabs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265339" w:rsidRPr="003E7CE3" w:rsidRDefault="00265339" w:rsidP="00E3098F">
      <w:pPr>
        <w:tabs>
          <w:tab w:val="left" w:pos="142"/>
        </w:tabs>
        <w:jc w:val="center"/>
        <w:rPr>
          <w:b/>
        </w:rPr>
      </w:pPr>
      <w:r w:rsidRPr="00E3098F">
        <w:rPr>
          <w:b/>
          <w:sz w:val="28"/>
          <w:szCs w:val="28"/>
        </w:rPr>
        <w:t>итоговой государственной аттестации аспиранта</w:t>
      </w:r>
    </w:p>
    <w:p w:rsidR="00265339" w:rsidRPr="003E7CE3" w:rsidRDefault="00265339" w:rsidP="003E7CE3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1185"/>
        <w:gridCol w:w="1428"/>
      </w:tblGrid>
      <w:tr w:rsidR="003E7CE3" w:rsidRPr="003E7CE3" w:rsidTr="009D41ED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 xml:space="preserve">Вид государственного </w:t>
            </w:r>
            <w:r w:rsidR="0030376C">
              <w:t xml:space="preserve">аттестационного </w:t>
            </w:r>
            <w:r w:rsidRPr="003E7CE3">
              <w:t xml:space="preserve">испытания, в ходе которого проверяется </w:t>
            </w:r>
            <w:proofErr w:type="spellStart"/>
            <w:r w:rsidRPr="003E7CE3">
              <w:t>сформированность</w:t>
            </w:r>
            <w:proofErr w:type="spellEnd"/>
            <w:r w:rsidRPr="003E7CE3">
              <w:t xml:space="preserve"> компетенции</w:t>
            </w:r>
          </w:p>
        </w:tc>
      </w:tr>
      <w:tr w:rsidR="003E7CE3" w:rsidRPr="003E7CE3" w:rsidTr="003E7CE3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B35085">
            <w:pPr>
              <w:tabs>
                <w:tab w:val="left" w:pos="142"/>
              </w:tabs>
              <w:ind w:firstLine="46"/>
              <w:jc w:val="center"/>
            </w:pPr>
            <w:r w:rsidRPr="003E7CE3"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B35085">
            <w:pPr>
              <w:tabs>
                <w:tab w:val="left" w:pos="142"/>
              </w:tabs>
              <w:ind w:firstLine="46"/>
              <w:jc w:val="center"/>
            </w:pPr>
            <w:r w:rsidRPr="003E7CE3">
              <w:t>Представление НКР</w:t>
            </w:r>
          </w:p>
        </w:tc>
      </w:tr>
      <w:tr w:rsidR="003E7CE3" w:rsidRPr="003E7CE3" w:rsidTr="003E7CE3">
        <w:trPr>
          <w:trHeight w:val="117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 xml:space="preserve">УК-1 </w:t>
            </w:r>
            <w:r w:rsidR="009D41ED" w:rsidRPr="003E7CE3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98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 xml:space="preserve">УК-2 </w:t>
            </w:r>
            <w:r w:rsidR="009D41ED" w:rsidRPr="003E7CE3"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4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УК-4 готовностью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УК-6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ОПК-1 способностью и готовностью к организации проведения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ОПК-2</w:t>
            </w:r>
            <w:r w:rsidRPr="003E7CE3">
              <w:tab/>
              <w:t>способностью и готовностью к проведению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 xml:space="preserve">ОПК-3 </w:t>
            </w:r>
            <w:r w:rsidRPr="003E7CE3">
              <w:tab/>
              <w:t>способностью и готовностью к анализу, обобщению и публичному представлению результатов выполненных научных исследований;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9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ОПК-4</w:t>
            </w:r>
            <w:r w:rsidRPr="003E7CE3">
              <w:tab/>
              <w:t xml:space="preserve"> готовностью к внедрению разработанных методов и методик, направленных на охрану здоровья граждан;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ОПК-5</w:t>
            </w:r>
            <w:r w:rsidRPr="003E7CE3">
              <w:tab/>
              <w:t xml:space="preserve"> способностью и готовностью к использованию лабораторной и инструментальной базы для получения научных данных;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lastRenderedPageBreak/>
              <w:t>ОПК-6</w:t>
            </w:r>
            <w:r w:rsidRPr="003E7CE3">
              <w:tab/>
              <w:t xml:space="preserve">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113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5E2EE9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ПК-1</w:t>
            </w:r>
            <w:r w:rsidRPr="003E7CE3">
              <w:tab/>
            </w:r>
            <w:r w:rsidR="005E2EE9">
              <w:t>с</w:t>
            </w:r>
            <w:r w:rsidRPr="003E7CE3">
              <w:t>пособностью и готовностью к преподаванию по образовательным программам высшего образования в соответствии с направленностью (профилем) программы Анатомия человека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5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5E2EE9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ПК-2</w:t>
            </w:r>
            <w:r w:rsidRPr="003E7CE3">
              <w:tab/>
            </w:r>
            <w:r w:rsidR="005E2EE9">
              <w:t>с</w:t>
            </w:r>
            <w:bookmarkStart w:id="1" w:name="_GoBack"/>
            <w:bookmarkEnd w:id="1"/>
            <w:r w:rsidR="007113D9" w:rsidRPr="007113D9">
              <w:t>пособность демонстрировать и готовность использовать базовые знания в области фундаментальной медицины в профессиональной деятельности, применяя методы теоретического и экспериментального исследования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ПК-3</w:t>
            </w:r>
            <w:r w:rsidRPr="003E7CE3">
              <w:tab/>
              <w:t>способностью и готовностью выполнять научные исследования по научному направлению подразделения (кафедры) в рамках паспорта научной специальности «Анатомия человека»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</w:tbl>
    <w:p w:rsidR="003E7CE3" w:rsidRPr="003E7CE3" w:rsidRDefault="003E7CE3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bookmarkStart w:id="2" w:name="bookmark6"/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bookmarkStart w:id="3" w:name="bookmark12"/>
      <w:bookmarkEnd w:id="2"/>
      <w:r w:rsidRPr="003E7CE3">
        <w:rPr>
          <w:sz w:val="28"/>
          <w:szCs w:val="28"/>
        </w:rPr>
        <w:t>2</w:t>
      </w:r>
      <w:r w:rsidR="000216BC">
        <w:rPr>
          <w:sz w:val="28"/>
          <w:szCs w:val="28"/>
        </w:rPr>
        <w:t>.</w:t>
      </w:r>
      <w:r w:rsidRPr="003E7CE3">
        <w:rPr>
          <w:sz w:val="28"/>
          <w:szCs w:val="28"/>
        </w:rPr>
        <w:t xml:space="preserve"> Требования к научному докладу, порядок его                                         подготовки и представления</w:t>
      </w:r>
      <w:bookmarkEnd w:id="3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Научно-квалификационная работа (диссертация) (НКР) имеет своей целью систематизацию, закрепление и расширение теоретических и практических знаний по специальности, применение этих знаний в профессиональной деятельности в соответствии с квалификацией и видами профессиональной деятельности (научно-исследовательская деятельность в области образования и социальной сферы).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Научный доклад содержит основные результаты подготовленной научно- квалификационной работы (диссертации), выполненной по соответствующей специальности научных работников. Научно-квалификационная работа (диссертация) должна соответствовать паспорту указанной научной специальности и критериям, установленным для научно- квалификационной работы (диссертации) на соискание ученой степени кандидата наук.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 результатам представления научного доклада государственная экзаменационная комиссия дает заключение о рекомендации научно-квалификационной работы (диссертации) к защите.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Тема научного доклада должна совпадать с утвержденной темой научно- 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работы.</w:t>
      </w:r>
    </w:p>
    <w:p w:rsidR="00265339" w:rsidRPr="003E7CE3" w:rsidRDefault="00265339" w:rsidP="008137F1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Структура научного доклада должна по содержанию отражать логику диссертационного исследования и обеспечивать единство и взаимосвязь его элементов. Рекомендуемый объем научного доклада </w:t>
      </w:r>
      <w:r w:rsidR="008137F1">
        <w:rPr>
          <w:sz w:val="28"/>
          <w:szCs w:val="28"/>
        </w:rPr>
        <w:t>–</w:t>
      </w:r>
      <w:r w:rsidRPr="003E7CE3">
        <w:rPr>
          <w:sz w:val="28"/>
          <w:szCs w:val="28"/>
        </w:rPr>
        <w:t xml:space="preserve"> </w:t>
      </w:r>
      <w:r w:rsidR="008137F1">
        <w:rPr>
          <w:sz w:val="28"/>
          <w:szCs w:val="28"/>
        </w:rPr>
        <w:t>10-15 стр. (формат бумаги А4)</w:t>
      </w:r>
      <w:r w:rsidRPr="003E7CE3">
        <w:rPr>
          <w:sz w:val="28"/>
          <w:szCs w:val="28"/>
        </w:rPr>
        <w:t>. Обязательными структурными элементами научного доклада являются: общая характеристика работы (введение), основное содержание исследования,</w:t>
      </w:r>
      <w:r w:rsidR="008137F1">
        <w:rPr>
          <w:sz w:val="28"/>
          <w:szCs w:val="28"/>
        </w:rPr>
        <w:t xml:space="preserve"> </w:t>
      </w:r>
      <w:r w:rsidRPr="003E7CE3">
        <w:rPr>
          <w:sz w:val="28"/>
          <w:szCs w:val="28"/>
        </w:rPr>
        <w:t>заключение, публикации по теме исследования.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общей характеристике работы отражаются: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14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актуальность проблемы и темы исследования, степень научной разработанности проблемы исследования, научной новизны и практической значимости; раскрывается суть проблемной ситуации, аргументируется необходимость решения поставленной проблемы для данной отрасли науки или практики;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объект и предмет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 и задачи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теоретико-методологические основания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экспериментальная база, этапы и методы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51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апробация результатов исследования (указывается, на каких научных конференциях, семинарах, круглых столах докладывались результаты исследований).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Основная часть научного доклада состоит из нескольких логически завершенных разделов. Каждый из разделов посвящен решению одной из задач, сформулированных во введении, и заканчивается выводами, к которым пришел автор в результате проведенных исследований. Количество разделов не может быть менее двух. Названия разделов должны быть краткими и точно отражать их основное содержание.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заключении формулируются: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5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конкретные выводы по результатам исследования, в соответствии с поставленными задачами, представляющие собой решение этих задач;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6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основной научный результат, полученный автором в соответствии с целью исследования (решение поставленной научной проблемы, получение/применение нового знания о предмете и объекте);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возможные пути и перспективы продолжения работы.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Приводится перечень публикаций.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Содержание научного доклада должно отражать исходные предпосылки научного исследования, его ход и полученные результаты.</w:t>
      </w:r>
    </w:p>
    <w:p w:rsidR="00265339" w:rsidRPr="003E7CE3" w:rsidRDefault="008137F1" w:rsidP="003E7CE3">
      <w:pPr>
        <w:pStyle w:val="121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709"/>
        <w:jc w:val="center"/>
        <w:rPr>
          <w:i w:val="0"/>
          <w:sz w:val="28"/>
          <w:szCs w:val="28"/>
        </w:rPr>
      </w:pPr>
      <w:bookmarkStart w:id="4" w:name="bookmark13"/>
      <w:r>
        <w:rPr>
          <w:i w:val="0"/>
          <w:sz w:val="28"/>
          <w:szCs w:val="28"/>
        </w:rPr>
        <w:t>3</w:t>
      </w:r>
      <w:r w:rsidR="000216BC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</w:t>
      </w:r>
      <w:r w:rsidR="00265339" w:rsidRPr="003E7CE3">
        <w:rPr>
          <w:i w:val="0"/>
          <w:sz w:val="28"/>
          <w:szCs w:val="28"/>
        </w:rPr>
        <w:t>Процедура представления научного доклада</w:t>
      </w:r>
      <w:bookmarkEnd w:id="4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Подготовленная научно-квалификационная работа (диссертация) оформляется в соответствии с требованиями, устанавливаемыми Министерством образования и науки Российской Федерации (Положением о присуждении ученых степеней, утвержденного постановлением Правительства Российской Федерации от 24 сентября 2013 г. № 842 «О порядке присуждения ученых степеней»).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Не позднее, чем за 30 календарных дней до представления научного доклада об основных результатах подготовленной научно-квалификационной работы в государственную экзаменационную комиссию передаются в письменном виде отзыв научного руководителя на НКР и 2 рецензии на НКР.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Представление аспирантами научного доклада проводится на открытом заседании государственной экзаменационной комиссии с участием не менее двух третей ее состава, при обязательном присутствии председателя комиссии.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Защита научного доклада носит характер научной дискуссии и проходит в обстановке требовательности, принципиальности и соблюдения научной и педагогической этики.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Представление и обсуждение научного доклада проводятся в следующем порядке: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8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информация председателя ГЭК о выпускнике (ФИО), теме работы, руководителе, рецензентах;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выступление выпускника с научным докладом (10-15 минут);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вопросы, заданные членами ГЭК по теме работы, и ответы на них;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выступление научного руководителя с краткой характеристикой аспиранта;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выступление рецензентов (или зачитывание рецензий);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ответ аспиранта на вопросы рецензентов, отраженные в рецензиях;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98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дискуссия, в которой может принять участие любой присутствующий на защите;</w:t>
      </w:r>
    </w:p>
    <w:p w:rsidR="00265339" w:rsidRPr="003E7CE3" w:rsidRDefault="003E7CE3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2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339" w:rsidRPr="003E7CE3">
        <w:rPr>
          <w:sz w:val="28"/>
          <w:szCs w:val="28"/>
        </w:rPr>
        <w:t>обсуждение научного доклада членами ГЭК;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8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вынесение и объявление решения ГЭК о соответствии научного доклада квалификационным требованиям и рекомендации диссертации к защите.</w:t>
      </w:r>
    </w:p>
    <w:p w:rsidR="00265339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На каждого аспиранта, представившего научный доклад, заполняется протокол. В протокол вносятся мнения членов государственной экзаменационной комиссии о работе, уровне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компетенций, знаниях и умениях, выявленных в процессе государственной итоговой аттестации, перечень заданных вопросов и характеристика ответов на них, а также вносится запись особых мнений. Протокол подписывается теми членами государственной экзаменационной комиссии, которые присутствовали на заседании.</w:t>
      </w:r>
    </w:p>
    <w:p w:rsidR="00265339" w:rsidRPr="003E7CE3" w:rsidRDefault="00265339" w:rsidP="000216BC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rStyle w:val="22"/>
          <w:b/>
          <w:bCs/>
          <w:iCs w:val="0"/>
          <w:sz w:val="28"/>
          <w:szCs w:val="28"/>
        </w:rPr>
      </w:pPr>
      <w:bookmarkStart w:id="5" w:name="bookmark14"/>
      <w:r w:rsidRPr="003E7CE3">
        <w:rPr>
          <w:sz w:val="28"/>
          <w:szCs w:val="28"/>
        </w:rPr>
        <w:t xml:space="preserve">4. </w:t>
      </w:r>
      <w:bookmarkStart w:id="6" w:name="bookmark15"/>
      <w:bookmarkEnd w:id="5"/>
      <w:r w:rsidRPr="003E7CE3">
        <w:rPr>
          <w:sz w:val="28"/>
          <w:szCs w:val="28"/>
        </w:rPr>
        <w:t>4</w:t>
      </w:r>
      <w:bookmarkStart w:id="7" w:name="bookmark16"/>
      <w:bookmarkEnd w:id="6"/>
      <w:r w:rsidRPr="003E7CE3">
        <w:rPr>
          <w:sz w:val="28"/>
          <w:szCs w:val="28"/>
        </w:rPr>
        <w:t xml:space="preserve">.2 Критерии </w:t>
      </w:r>
      <w:proofErr w:type="gramStart"/>
      <w:r w:rsidRPr="003E7CE3">
        <w:rPr>
          <w:sz w:val="28"/>
          <w:szCs w:val="28"/>
        </w:rPr>
        <w:t>оценивания</w:t>
      </w:r>
      <w:proofErr w:type="gramEnd"/>
      <w:r w:rsidRPr="003E7CE3">
        <w:rPr>
          <w:sz w:val="28"/>
          <w:szCs w:val="28"/>
        </w:rPr>
        <w:t xml:space="preserve"> представленного аспирантом научного доклада об основных результатах подготовленной научно-квалификационной работы</w:t>
      </w:r>
      <w:bookmarkEnd w:id="7"/>
    </w:p>
    <w:p w:rsidR="00265339" w:rsidRPr="003E7CE3" w:rsidRDefault="003E7CE3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>
        <w:rPr>
          <w:rStyle w:val="22"/>
          <w:b/>
          <w:bCs/>
          <w:iCs/>
          <w:sz w:val="24"/>
          <w:szCs w:val="24"/>
          <w:u w:val="none"/>
        </w:rPr>
        <w:t>Т</w:t>
      </w:r>
      <w:r w:rsidR="00265339" w:rsidRPr="003E7CE3">
        <w:rPr>
          <w:rStyle w:val="22"/>
          <w:b/>
          <w:bCs/>
          <w:iCs/>
          <w:sz w:val="24"/>
          <w:szCs w:val="24"/>
          <w:u w:val="none"/>
        </w:rPr>
        <w:t>аблица 2</w:t>
      </w:r>
    </w:p>
    <w:p w:rsidR="00265339" w:rsidRPr="003E7CE3" w:rsidRDefault="00265339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center"/>
        <w:rPr>
          <w:b w:val="0"/>
          <w:sz w:val="24"/>
          <w:szCs w:val="24"/>
        </w:rPr>
      </w:pPr>
      <w:r w:rsidRPr="003E7CE3">
        <w:rPr>
          <w:rStyle w:val="22"/>
          <w:b/>
          <w:bCs/>
          <w:iCs/>
          <w:sz w:val="24"/>
          <w:szCs w:val="24"/>
        </w:rPr>
        <w:t>Система оценок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5353"/>
        <w:gridCol w:w="3856"/>
      </w:tblGrid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Система оценивания (оценки)</w:t>
            </w:r>
          </w:p>
        </w:tc>
      </w:tr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70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Обоснование предложенной структуры диссертации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54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Логическая завершенность разделов основной части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70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Содержательные выводы по результатам исследования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84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Перечень публикаций, в том числе статей в журналах, включенных в список ВАК, РИНЦ, </w:t>
            </w:r>
            <w:r w:rsidRPr="003E7CE3">
              <w:rPr>
                <w:sz w:val="24"/>
                <w:szCs w:val="24"/>
                <w:lang w:val="en-US"/>
              </w:rPr>
              <w:t>Scopus</w:t>
            </w:r>
            <w:r w:rsidRPr="003E7CE3">
              <w:rPr>
                <w:sz w:val="24"/>
                <w:szCs w:val="24"/>
              </w:rPr>
              <w:t xml:space="preserve">, </w:t>
            </w:r>
            <w:r w:rsidRPr="003E7CE3">
              <w:rPr>
                <w:sz w:val="24"/>
                <w:szCs w:val="24"/>
                <w:lang w:val="en-US"/>
              </w:rPr>
              <w:t>Web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of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</w:tbl>
    <w:p w:rsidR="00265339" w:rsidRPr="003E7CE3" w:rsidRDefault="00265339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 w:rsidRPr="003E7CE3">
        <w:rPr>
          <w:rStyle w:val="22"/>
          <w:b/>
          <w:bCs/>
          <w:iCs/>
          <w:sz w:val="24"/>
          <w:szCs w:val="24"/>
          <w:u w:val="none"/>
        </w:rPr>
        <w:t xml:space="preserve">Таблица </w:t>
      </w:r>
      <w:r w:rsidR="00861A5B">
        <w:rPr>
          <w:rStyle w:val="22"/>
          <w:b/>
          <w:bCs/>
          <w:iCs/>
          <w:sz w:val="24"/>
          <w:szCs w:val="24"/>
          <w:u w:val="none"/>
        </w:rPr>
        <w:t>3</w:t>
      </w:r>
    </w:p>
    <w:p w:rsidR="00265339" w:rsidRPr="003E7CE3" w:rsidRDefault="00265339" w:rsidP="003E7CE3">
      <w:pPr>
        <w:tabs>
          <w:tab w:val="left" w:pos="142"/>
        </w:tabs>
        <w:spacing w:line="360" w:lineRule="auto"/>
        <w:ind w:firstLine="709"/>
        <w:jc w:val="center"/>
        <w:rPr>
          <w:b/>
        </w:rPr>
      </w:pPr>
      <w:r w:rsidRPr="003E7CE3">
        <w:rPr>
          <w:b/>
        </w:rPr>
        <w:t>Критерии оценок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8"/>
        <w:gridCol w:w="1988"/>
        <w:gridCol w:w="1960"/>
        <w:gridCol w:w="1860"/>
      </w:tblGrid>
      <w:tr w:rsidR="003E7CE3" w:rsidRPr="003E7CE3" w:rsidTr="008137F1">
        <w:trPr>
          <w:trHeight w:val="700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«5»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«4»</w:t>
            </w:r>
          </w:p>
        </w:tc>
        <w:tc>
          <w:tcPr>
            <w:tcW w:w="1960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«3»</w:t>
            </w:r>
          </w:p>
        </w:tc>
        <w:tc>
          <w:tcPr>
            <w:tcW w:w="1860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«2»</w:t>
            </w:r>
          </w:p>
        </w:tc>
      </w:tr>
      <w:tr w:rsidR="003E7CE3" w:rsidRPr="003E7CE3" w:rsidTr="008137F1">
        <w:trPr>
          <w:trHeight w:val="487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проблемы обоснована анализом состояния теории и практики в предметной области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достаточно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полно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исследования обоснована недостаточно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выбранной темы обоснована поверхностно</w:t>
            </w:r>
          </w:p>
        </w:tc>
      </w:tr>
      <w:tr w:rsidR="003E7CE3" w:rsidRPr="003E7CE3" w:rsidTr="008137F1">
        <w:trPr>
          <w:trHeight w:val="502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достаточно 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полученные результаты не обладают недостаточной научной новизной и (или) не имеют теоретической значимости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отсутствуют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 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теоретическая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результатов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недостаточно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отсутствует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результатов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корректно  дается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доказательно обосновывает свою точку </w:t>
            </w:r>
            <w:r w:rsidRPr="003E7CE3">
              <w:rPr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критический анализ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имеется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 исследований, но автор не достаточно обосновывает свою точку зрения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отсутствует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 исследований, автор не обосновывает свою точку зрения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сформулированы цели и задачи исследования; найдены и апробированы эффективные варианты решения задач, значимых как для теории, так и для практики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сформулированы цели и задачи исследования; предложены варианты решения </w:t>
            </w:r>
            <w:proofErr w:type="spellStart"/>
            <w:r w:rsidRPr="003E7CE3">
              <w:rPr>
                <w:sz w:val="24"/>
                <w:szCs w:val="24"/>
              </w:rPr>
              <w:t>исследовательск</w:t>
            </w:r>
            <w:proofErr w:type="spellEnd"/>
            <w:r w:rsidRPr="003E7CE3">
              <w:rPr>
                <w:sz w:val="24"/>
                <w:szCs w:val="24"/>
              </w:rPr>
              <w:t xml:space="preserve"> их задач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цели и задачи исследования определены нечетко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несоответствия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поставленными задачами и положениями, выносимыми на защиту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Предложенная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структуры диссертации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отличается высоким уровнем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структурированн</w:t>
            </w:r>
            <w:proofErr w:type="spellEnd"/>
            <w:r w:rsidRPr="003E7CE3">
              <w:rPr>
                <w:sz w:val="24"/>
                <w:szCs w:val="24"/>
              </w:rPr>
              <w:t xml:space="preserve"> ости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хорошо структурирована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соответствует требованиям к структуре и объему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не соответствует требованиям к структуре и объему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Выводы по результатам исследования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методологичес</w:t>
            </w:r>
            <w:r w:rsidRPr="003E7CE3">
              <w:rPr>
                <w:sz w:val="24"/>
                <w:szCs w:val="24"/>
              </w:rPr>
              <w:softHyphen/>
              <w:t>кие подходы и целевые характеристики исследования четко не определены, однако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полученные в ходе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исследования результаты не противоречат </w:t>
            </w:r>
            <w:proofErr w:type="spellStart"/>
            <w:r w:rsidRPr="003E7CE3">
              <w:rPr>
                <w:sz w:val="24"/>
                <w:szCs w:val="24"/>
              </w:rPr>
              <w:t>закономерностя</w:t>
            </w:r>
            <w:proofErr w:type="spellEnd"/>
            <w:r w:rsidRPr="003E7CE3">
              <w:rPr>
                <w:sz w:val="24"/>
                <w:szCs w:val="24"/>
              </w:rPr>
              <w:t xml:space="preserve"> м практики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 формулировке выводов по результатам проведенного исследования нет аргументирован</w:t>
            </w:r>
            <w:r w:rsidRPr="003E7CE3">
              <w:rPr>
                <w:sz w:val="24"/>
                <w:szCs w:val="24"/>
              </w:rPr>
              <w:softHyphen/>
              <w:t>ности 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самостоятельно</w:t>
            </w:r>
            <w:r w:rsidRPr="003E7CE3">
              <w:rPr>
                <w:sz w:val="24"/>
                <w:szCs w:val="24"/>
              </w:rPr>
              <w:softHyphen/>
              <w:t>сти суждений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Перечень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публикаций, в том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числе статей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журналах,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включенных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список ВАК,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E7CE3">
              <w:rPr>
                <w:sz w:val="24"/>
                <w:szCs w:val="24"/>
              </w:rPr>
              <w:t>РИНЦ</w:t>
            </w:r>
            <w:r w:rsidRPr="003E7CE3">
              <w:rPr>
                <w:sz w:val="24"/>
                <w:szCs w:val="24"/>
                <w:lang w:val="en-US"/>
              </w:rPr>
              <w:t>, Scopus, Web of Science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высокорейтин</w:t>
            </w:r>
            <w:proofErr w:type="spellEnd"/>
            <w:r w:rsidRPr="003E7CE3">
              <w:rPr>
                <w:sz w:val="24"/>
                <w:szCs w:val="24"/>
              </w:rPr>
              <w:t>-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говых</w:t>
            </w:r>
            <w:proofErr w:type="spellEnd"/>
            <w:r w:rsidRPr="003E7CE3">
              <w:rPr>
                <w:sz w:val="24"/>
                <w:szCs w:val="24"/>
              </w:rPr>
              <w:t xml:space="preserve"> журналах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(перечень ВАК,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РИНЦ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 др.), поданы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заявки или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патенты или свидетельства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программных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журналах РИНЦ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сборниках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международных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конференций,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поданы заявки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имеются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свидетельства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 программных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сборниках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международны</w:t>
            </w:r>
            <w:proofErr w:type="spellEnd"/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х или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всероссийских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конференций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Нет публикаций,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заявок или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патентов,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свидетельств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 программных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</w:tr>
    </w:tbl>
    <w:p w:rsidR="00E3098F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bookmarkStart w:id="8" w:name="bookmark17"/>
      <w:bookmarkEnd w:id="8"/>
    </w:p>
    <w:sectPr w:rsidR="00E3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3D"/>
    <w:rsid w:val="000216BC"/>
    <w:rsid w:val="00057728"/>
    <w:rsid w:val="0010530A"/>
    <w:rsid w:val="00170376"/>
    <w:rsid w:val="001B57CD"/>
    <w:rsid w:val="001C60F8"/>
    <w:rsid w:val="001D3D96"/>
    <w:rsid w:val="00265339"/>
    <w:rsid w:val="00281E83"/>
    <w:rsid w:val="002E123D"/>
    <w:rsid w:val="002F715D"/>
    <w:rsid w:val="0030376C"/>
    <w:rsid w:val="00330FED"/>
    <w:rsid w:val="0038425D"/>
    <w:rsid w:val="003E7CE3"/>
    <w:rsid w:val="004442BB"/>
    <w:rsid w:val="004B7FC6"/>
    <w:rsid w:val="004C48B6"/>
    <w:rsid w:val="0052613D"/>
    <w:rsid w:val="0057457C"/>
    <w:rsid w:val="0059748F"/>
    <w:rsid w:val="005C3707"/>
    <w:rsid w:val="005C3BB5"/>
    <w:rsid w:val="005D1740"/>
    <w:rsid w:val="005D44C2"/>
    <w:rsid w:val="005E2EE9"/>
    <w:rsid w:val="00630BC8"/>
    <w:rsid w:val="00683D5F"/>
    <w:rsid w:val="006A7235"/>
    <w:rsid w:val="007113D9"/>
    <w:rsid w:val="00715AD0"/>
    <w:rsid w:val="00734CB8"/>
    <w:rsid w:val="00777CA1"/>
    <w:rsid w:val="007D6BDA"/>
    <w:rsid w:val="007E4637"/>
    <w:rsid w:val="008137F1"/>
    <w:rsid w:val="00861A5B"/>
    <w:rsid w:val="008734B4"/>
    <w:rsid w:val="008D0745"/>
    <w:rsid w:val="00946260"/>
    <w:rsid w:val="00971809"/>
    <w:rsid w:val="009C6D58"/>
    <w:rsid w:val="009D41ED"/>
    <w:rsid w:val="009D51D4"/>
    <w:rsid w:val="00AB2BDD"/>
    <w:rsid w:val="00AB7136"/>
    <w:rsid w:val="00B35085"/>
    <w:rsid w:val="00B42256"/>
    <w:rsid w:val="00BB3833"/>
    <w:rsid w:val="00BE5808"/>
    <w:rsid w:val="00C72A35"/>
    <w:rsid w:val="00CA2C2A"/>
    <w:rsid w:val="00D0017C"/>
    <w:rsid w:val="00D60254"/>
    <w:rsid w:val="00D85E89"/>
    <w:rsid w:val="00D85F80"/>
    <w:rsid w:val="00DE3A0B"/>
    <w:rsid w:val="00E3098F"/>
    <w:rsid w:val="00EA5142"/>
    <w:rsid w:val="00EC4CE4"/>
    <w:rsid w:val="00F17097"/>
    <w:rsid w:val="00F40559"/>
    <w:rsid w:val="00F46937"/>
    <w:rsid w:val="00F61043"/>
    <w:rsid w:val="00F82675"/>
    <w:rsid w:val="00F9253A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71BD"/>
  <w15:docId w15:val="{B395FE67-49EC-414B-B6A4-ECBB33C0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DB7F-A36C-4751-AFD3-877D7DE8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dcterms:created xsi:type="dcterms:W3CDTF">2019-06-29T13:44:00Z</dcterms:created>
  <dcterms:modified xsi:type="dcterms:W3CDTF">2019-10-05T11:48:00Z</dcterms:modified>
</cp:coreProperties>
</file>